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Working as part of a group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achieve    </w:t>
      </w:r>
      <w:r>
        <w:t xml:space="preserve">   help each other    </w:t>
      </w:r>
      <w:r>
        <w:t xml:space="preserve">   strengths    </w:t>
      </w:r>
      <w:r>
        <w:t xml:space="preserve">   success    </w:t>
      </w:r>
      <w:r>
        <w:t xml:space="preserve">   support    </w:t>
      </w:r>
      <w:r>
        <w:t xml:space="preserve">   goals    </w:t>
      </w:r>
      <w:r>
        <w:t xml:space="preserve">   strategy    </w:t>
      </w:r>
      <w:r>
        <w:t xml:space="preserve">   encourage    </w:t>
      </w:r>
      <w:r>
        <w:t xml:space="preserve">   patience    </w:t>
      </w:r>
      <w:r>
        <w:t xml:space="preserve">   communication    </w:t>
      </w:r>
      <w:r>
        <w:t xml:space="preserve">   trust    </w:t>
      </w:r>
      <w:r>
        <w:t xml:space="preserve">   inspire    </w:t>
      </w:r>
      <w:r>
        <w:t xml:space="preserve">   assist    </w:t>
      </w:r>
      <w:r>
        <w:t xml:space="preserve">   leader    </w:t>
      </w:r>
      <w:r>
        <w:t xml:space="preserve">   Work together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as part of a group</dc:title>
  <dcterms:created xsi:type="dcterms:W3CDTF">2021-10-11T22:24:17Z</dcterms:created>
  <dcterms:modified xsi:type="dcterms:W3CDTF">2021-10-11T22:24:17Z</dcterms:modified>
</cp:coreProperties>
</file>