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Working drawings - Letter Classifications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5616"/>
        <w:gridCol w:w="3024"/>
      </w:tblGrid>
      <w:tr>
        <w:tc>
          <w:p>
            <w:pPr>
              <w:pStyle w:val="Questions"/>
            </w:pPr>
            <w:r>
              <w:rPr>
                <w:b w:val="true"/>
                <w:bCs w:val="true"/>
              </w:rPr>
              <w:t xml:space="preserve">1. </w:t>
            </w:r>
            <w:r>
              <w:t xml:space="preserve">__________ Project phasing, contractor staging areas, schedules, fencing, photographs, code summary, symbol legends, and site maps.</w:t>
            </w:r>
            <w:r>
              <w:rPr>
                <w:b w:val="true"/>
                <w:bCs w:val="true"/>
              </w:rPr>
            </w:r>
          </w:p>
        </w:tc>
        <w:tc>
          <w:p>
            <w:pPr>
              <w:pStyle w:val="Questions"/>
            </w:pPr>
            <w:r>
              <w:rPr>
                <w:b w:val="true"/>
                <w:bCs w:val="true"/>
              </w:rPr>
              <w:t xml:space="preserve">A. </w:t>
            </w:r>
            <w:r>
              <w:t xml:space="preserve">L—Landscape</w:t>
            </w:r>
          </w:p>
        </w:tc>
      </w:tr>
      <w:tr>
        <w:tc>
          <w:p>
            <w:pPr>
              <w:pStyle w:val="Questions"/>
            </w:pPr>
            <w:r>
              <w:rPr>
                <w:b w:val="true"/>
                <w:bCs w:val="true"/>
              </w:rPr>
              <w:t xml:space="preserve">2. </w:t>
            </w:r>
            <w:r>
              <w:t xml:space="preserve">__________ Handling, removal, and storage of hazardous materials. </w:t>
            </w:r>
            <w:r>
              <w:rPr>
                <w:b w:val="true"/>
                <w:bCs w:val="true"/>
              </w:rPr>
            </w:r>
          </w:p>
        </w:tc>
        <w:tc>
          <w:p>
            <w:pPr>
              <w:pStyle w:val="Questions"/>
            </w:pPr>
            <w:r>
              <w:rPr>
                <w:b w:val="true"/>
                <w:bCs w:val="true"/>
              </w:rPr>
              <w:t xml:space="preserve">B. </w:t>
            </w:r>
            <w:r>
              <w:t xml:space="preserve">Q—Equipment. </w:t>
            </w:r>
          </w:p>
        </w:tc>
      </w:tr>
      <w:tr>
        <w:tc>
          <w:p>
            <w:pPr>
              <w:pStyle w:val="Questions"/>
            </w:pPr>
            <w:r>
              <w:rPr>
                <w:b w:val="true"/>
                <w:bCs w:val="true"/>
              </w:rPr>
              <w:t xml:space="preserve">3. </w:t>
            </w:r>
            <w:r>
              <w:t xml:space="preserve">__________ Surveyed and digitized points and features.</w:t>
            </w:r>
            <w:r>
              <w:rPr>
                <w:b w:val="true"/>
                <w:bCs w:val="true"/>
              </w:rPr>
            </w:r>
          </w:p>
        </w:tc>
        <w:tc>
          <w:p>
            <w:pPr>
              <w:pStyle w:val="Questions"/>
            </w:pPr>
            <w:r>
              <w:rPr>
                <w:b w:val="true"/>
                <w:bCs w:val="true"/>
              </w:rPr>
              <w:t xml:space="preserve">C. </w:t>
            </w:r>
            <w:r>
              <w:t xml:space="preserve">W—Distributed Energy</w:t>
            </w:r>
          </w:p>
        </w:tc>
      </w:tr>
      <w:tr>
        <w:tc>
          <w:p>
            <w:pPr>
              <w:pStyle w:val="Questions"/>
            </w:pPr>
            <w:r>
              <w:rPr>
                <w:b w:val="true"/>
                <w:bCs w:val="true"/>
              </w:rPr>
              <w:t xml:space="preserve">4. </w:t>
            </w:r>
            <w:r>
              <w:t xml:space="preserve">__________ (User defines) an engineering discipline that deals with soil and rock behavior in an engineering perspective. It also involves assessing slope stability and the risk of landslides, rock fall and avalanches.</w:t>
            </w:r>
            <w:r>
              <w:rPr>
                <w:b w:val="true"/>
                <w:bCs w:val="true"/>
              </w:rPr>
            </w:r>
          </w:p>
        </w:tc>
        <w:tc>
          <w:p>
            <w:pPr>
              <w:pStyle w:val="Questions"/>
            </w:pPr>
            <w:r>
              <w:rPr>
                <w:b w:val="true"/>
                <w:bCs w:val="true"/>
              </w:rPr>
              <w:t xml:space="preserve">D. </w:t>
            </w:r>
            <w:r>
              <w:t xml:space="preserve">F—Fire Protection. </w:t>
            </w:r>
          </w:p>
        </w:tc>
      </w:tr>
      <w:tr>
        <w:tc>
          <w:p>
            <w:pPr>
              <w:pStyle w:val="Questions"/>
            </w:pPr>
            <w:r>
              <w:rPr>
                <w:b w:val="true"/>
                <w:bCs w:val="true"/>
              </w:rPr>
              <w:t xml:space="preserve">5. </w:t>
            </w:r>
            <w:r>
              <w:t xml:space="preserve">__________ Structure removal, site clearing, excavation, site grading, roads, waterways, sanitary and storm sewer, pavers, plot plans, and details. </w:t>
            </w:r>
            <w:r>
              <w:rPr>
                <w:b w:val="true"/>
                <w:bCs w:val="true"/>
              </w:rPr>
            </w:r>
          </w:p>
        </w:tc>
        <w:tc>
          <w:p>
            <w:pPr>
              <w:pStyle w:val="Questions"/>
            </w:pPr>
            <w:r>
              <w:rPr>
                <w:b w:val="true"/>
                <w:bCs w:val="true"/>
              </w:rPr>
              <w:t xml:space="preserve">E. </w:t>
            </w:r>
            <w:r>
              <w:t xml:space="preserve">E—Electrical</w:t>
            </w:r>
          </w:p>
        </w:tc>
      </w:tr>
      <w:tr>
        <w:tc>
          <w:p>
            <w:pPr>
              <w:pStyle w:val="Questions"/>
            </w:pPr>
            <w:r>
              <w:rPr>
                <w:b w:val="true"/>
                <w:bCs w:val="true"/>
              </w:rPr>
              <w:t xml:space="preserve">6. </w:t>
            </w:r>
            <w:r>
              <w:t xml:space="preserve">__________ Landscaping, planting, site hardscapes, and irrigation. </w:t>
            </w:r>
            <w:r>
              <w:rPr>
                <w:b w:val="true"/>
                <w:bCs w:val="true"/>
              </w:rPr>
            </w:r>
          </w:p>
        </w:tc>
        <w:tc>
          <w:p>
            <w:pPr>
              <w:pStyle w:val="Questions"/>
            </w:pPr>
            <w:r>
              <w:rPr>
                <w:b w:val="true"/>
                <w:bCs w:val="true"/>
              </w:rPr>
              <w:t xml:space="preserve">F. </w:t>
            </w:r>
            <w:r>
              <w:t xml:space="preserve">O—Operations</w:t>
            </w:r>
          </w:p>
        </w:tc>
      </w:tr>
      <w:tr>
        <w:tc>
          <w:p>
            <w:pPr>
              <w:pStyle w:val="Questions"/>
            </w:pPr>
            <w:r>
              <w:rPr>
                <w:b w:val="true"/>
                <w:bCs w:val="true"/>
              </w:rPr>
              <w:t xml:space="preserve">7. </w:t>
            </w:r>
            <w:r>
              <w:t xml:space="preserve">__________ Concrete, steel and wood structure, and details. </w:t>
            </w:r>
            <w:r>
              <w:rPr>
                <w:b w:val="true"/>
                <w:bCs w:val="true"/>
              </w:rPr>
            </w:r>
          </w:p>
        </w:tc>
        <w:tc>
          <w:p>
            <w:pPr>
              <w:pStyle w:val="Questions"/>
            </w:pPr>
            <w:r>
              <w:rPr>
                <w:b w:val="true"/>
                <w:bCs w:val="true"/>
              </w:rPr>
              <w:t xml:space="preserve">G. </w:t>
            </w:r>
            <w:r>
              <w:t xml:space="preserve">B—Geotechnical. </w:t>
            </w:r>
          </w:p>
        </w:tc>
      </w:tr>
      <w:tr>
        <w:tc>
          <w:p>
            <w:pPr>
              <w:pStyle w:val="Questions"/>
            </w:pPr>
            <w:r>
              <w:rPr>
                <w:b w:val="true"/>
                <w:bCs w:val="true"/>
              </w:rPr>
              <w:t xml:space="preserve">8. </w:t>
            </w:r>
            <w:r>
              <w:t xml:space="preserve">__________ Floor plans, elevations, finishes, building sections, schedules, and details.</w:t>
            </w:r>
            <w:r>
              <w:rPr>
                <w:b w:val="true"/>
                <w:bCs w:val="true"/>
              </w:rPr>
            </w:r>
          </w:p>
        </w:tc>
        <w:tc>
          <w:p>
            <w:pPr>
              <w:pStyle w:val="Questions"/>
            </w:pPr>
            <w:r>
              <w:rPr>
                <w:b w:val="true"/>
                <w:bCs w:val="true"/>
              </w:rPr>
              <w:t xml:space="preserve">H. </w:t>
            </w:r>
            <w:r>
              <w:t xml:space="preserve">M—Mechanical</w:t>
            </w:r>
          </w:p>
        </w:tc>
      </w:tr>
      <w:tr>
        <w:tc>
          <w:p>
            <w:pPr>
              <w:pStyle w:val="Questions"/>
            </w:pPr>
            <w:r>
              <w:rPr>
                <w:b w:val="true"/>
                <w:bCs w:val="true"/>
              </w:rPr>
              <w:t xml:space="preserve">9. </w:t>
            </w:r>
            <w:r>
              <w:t xml:space="preserve">__________ Interior demolition, furnishings, graphics, and interior design.</w:t>
            </w:r>
            <w:r>
              <w:rPr>
                <w:b w:val="true"/>
                <w:bCs w:val="true"/>
              </w:rPr>
            </w:r>
          </w:p>
        </w:tc>
        <w:tc>
          <w:p>
            <w:pPr>
              <w:pStyle w:val="Questions"/>
            </w:pPr>
            <w:r>
              <w:rPr>
                <w:b w:val="true"/>
                <w:bCs w:val="true"/>
              </w:rPr>
              <w:t xml:space="preserve">I. </w:t>
            </w:r>
            <w:r>
              <w:t xml:space="preserve">X—Other Disciplines</w:t>
            </w:r>
          </w:p>
        </w:tc>
      </w:tr>
      <w:tr>
        <w:tc>
          <w:p>
            <w:pPr>
              <w:pStyle w:val="Questions"/>
            </w:pPr>
            <w:r>
              <w:rPr>
                <w:b w:val="true"/>
                <w:bCs w:val="true"/>
              </w:rPr>
              <w:t xml:space="preserve">10. </w:t>
            </w:r>
            <w:r>
              <w:t xml:space="preserve">__________ Equipment installed inside and outside of the building, such as athletic, bank, dry cleaning, kitchen, medical, and playground equipment. </w:t>
            </w:r>
            <w:r>
              <w:rPr>
                <w:b w:val="true"/>
                <w:bCs w:val="true"/>
              </w:rPr>
            </w:r>
          </w:p>
        </w:tc>
        <w:tc>
          <w:p>
            <w:pPr>
              <w:pStyle w:val="Questions"/>
            </w:pPr>
            <w:r>
              <w:rPr>
                <w:b w:val="true"/>
                <w:bCs w:val="true"/>
              </w:rPr>
              <w:t xml:space="preserve">J. </w:t>
            </w:r>
            <w:r>
              <w:t xml:space="preserve">S—Structural</w:t>
            </w:r>
          </w:p>
        </w:tc>
      </w:tr>
      <w:tr>
        <w:tc>
          <w:p>
            <w:pPr>
              <w:pStyle w:val="Questions"/>
            </w:pPr>
            <w:r>
              <w:rPr>
                <w:b w:val="true"/>
                <w:bCs w:val="true"/>
              </w:rPr>
              <w:t xml:space="preserve">11. </w:t>
            </w:r>
            <w:r>
              <w:t xml:space="preserve">__________ Fire alarm and suppression systems.</w:t>
            </w:r>
            <w:r>
              <w:rPr>
                <w:b w:val="true"/>
                <w:bCs w:val="true"/>
              </w:rPr>
            </w:r>
          </w:p>
        </w:tc>
        <w:tc>
          <w:p>
            <w:pPr>
              <w:pStyle w:val="Questions"/>
            </w:pPr>
            <w:r>
              <w:rPr>
                <w:b w:val="true"/>
                <w:bCs w:val="true"/>
              </w:rPr>
              <w:t xml:space="preserve">K. </w:t>
            </w:r>
            <w:r>
              <w:t xml:space="preserve">V—Survey/Mapping</w:t>
            </w:r>
          </w:p>
        </w:tc>
      </w:tr>
      <w:tr>
        <w:tc>
          <w:p>
            <w:pPr>
              <w:pStyle w:val="Questions"/>
            </w:pPr>
            <w:r>
              <w:rPr>
                <w:b w:val="true"/>
                <w:bCs w:val="true"/>
              </w:rPr>
              <w:t xml:space="preserve">12. </w:t>
            </w:r>
            <w:r>
              <w:t xml:space="preserve">__________ Waste and water supply systems.</w:t>
            </w:r>
            <w:r>
              <w:rPr>
                <w:b w:val="true"/>
                <w:bCs w:val="true"/>
              </w:rPr>
            </w:r>
          </w:p>
        </w:tc>
        <w:tc>
          <w:p>
            <w:pPr>
              <w:pStyle w:val="Questions"/>
            </w:pPr>
            <w:r>
              <w:rPr>
                <w:b w:val="true"/>
                <w:bCs w:val="true"/>
              </w:rPr>
              <w:t xml:space="preserve">L. </w:t>
            </w:r>
            <w:r>
              <w:t xml:space="preserve">C—Civil</w:t>
            </w:r>
          </w:p>
        </w:tc>
      </w:tr>
      <w:tr>
        <w:tc>
          <w:p>
            <w:pPr>
              <w:pStyle w:val="Questions"/>
            </w:pPr>
            <w:r>
              <w:rPr>
                <w:b w:val="true"/>
                <w:bCs w:val="true"/>
              </w:rPr>
              <w:t xml:space="preserve">13. </w:t>
            </w:r>
            <w:r>
              <w:t xml:space="preserve">__________ Process piping systems, equipment, and instrumentation. </w:t>
            </w:r>
            <w:r>
              <w:rPr>
                <w:b w:val="true"/>
                <w:bCs w:val="true"/>
              </w:rPr>
            </w:r>
          </w:p>
        </w:tc>
        <w:tc>
          <w:p>
            <w:pPr>
              <w:pStyle w:val="Questions"/>
            </w:pPr>
            <w:r>
              <w:rPr>
                <w:b w:val="true"/>
                <w:bCs w:val="true"/>
              </w:rPr>
              <w:t xml:space="preserve">M. </w:t>
            </w:r>
            <w:r>
              <w:t xml:space="preserve">P—Plumbing</w:t>
            </w:r>
          </w:p>
        </w:tc>
      </w:tr>
      <w:tr>
        <w:tc>
          <w:p>
            <w:pPr>
              <w:pStyle w:val="Questions"/>
            </w:pPr>
            <w:r>
              <w:rPr>
                <w:b w:val="true"/>
                <w:bCs w:val="true"/>
              </w:rPr>
              <w:t xml:space="preserve">14. </w:t>
            </w:r>
            <w:r>
              <w:t xml:space="preserve">__________ Heating, ventilation, and cooling systems.</w:t>
            </w:r>
            <w:r>
              <w:rPr>
                <w:b w:val="true"/>
                <w:bCs w:val="true"/>
              </w:rPr>
            </w:r>
          </w:p>
        </w:tc>
        <w:tc>
          <w:p>
            <w:pPr>
              <w:pStyle w:val="Questions"/>
            </w:pPr>
            <w:r>
              <w:rPr>
                <w:b w:val="true"/>
                <w:bCs w:val="true"/>
              </w:rPr>
              <w:t xml:space="preserve">N. </w:t>
            </w:r>
            <w:r>
              <w:t xml:space="preserve">D—Process</w:t>
            </w:r>
          </w:p>
        </w:tc>
      </w:tr>
      <w:tr>
        <w:tc>
          <w:p>
            <w:pPr>
              <w:pStyle w:val="Questions"/>
            </w:pPr>
            <w:r>
              <w:rPr>
                <w:b w:val="true"/>
                <w:bCs w:val="true"/>
              </w:rPr>
              <w:t xml:space="preserve">15. </w:t>
            </w:r>
            <w:r>
              <w:t xml:space="preserve">__________ Power and lighting systems.</w:t>
            </w:r>
            <w:r>
              <w:rPr>
                <w:b w:val="true"/>
                <w:bCs w:val="true"/>
              </w:rPr>
            </w:r>
          </w:p>
        </w:tc>
        <w:tc>
          <w:p>
            <w:pPr>
              <w:pStyle w:val="Questions"/>
            </w:pPr>
            <w:r>
              <w:rPr>
                <w:b w:val="true"/>
                <w:bCs w:val="true"/>
              </w:rPr>
              <w:t xml:space="preserve">O. </w:t>
            </w:r>
            <w:r>
              <w:t xml:space="preserve">H—Hazardous Materials</w:t>
            </w:r>
          </w:p>
        </w:tc>
      </w:tr>
      <w:tr>
        <w:tc>
          <w:p>
            <w:pPr>
              <w:pStyle w:val="Questions"/>
            </w:pPr>
            <w:r>
              <w:rPr>
                <w:b w:val="true"/>
                <w:bCs w:val="true"/>
              </w:rPr>
              <w:t xml:space="preserve">16. </w:t>
            </w:r>
            <w:r>
              <w:t xml:space="preserve">__________ Distributed energy systems and structures, such as electrical substations.</w:t>
            </w:r>
            <w:r>
              <w:rPr>
                <w:b w:val="true"/>
                <w:bCs w:val="true"/>
              </w:rPr>
            </w:r>
          </w:p>
        </w:tc>
        <w:tc>
          <w:p>
            <w:pPr>
              <w:pStyle w:val="Questions"/>
            </w:pPr>
            <w:r>
              <w:rPr>
                <w:b w:val="true"/>
                <w:bCs w:val="true"/>
              </w:rPr>
              <w:t xml:space="preserve">P. </w:t>
            </w:r>
            <w:r>
              <w:t xml:space="preserve">R—Resource</w:t>
            </w:r>
          </w:p>
        </w:tc>
      </w:tr>
      <w:tr>
        <w:tc>
          <w:p>
            <w:pPr>
              <w:pStyle w:val="Questions"/>
            </w:pPr>
            <w:r>
              <w:rPr>
                <w:b w:val="true"/>
                <w:bCs w:val="true"/>
              </w:rPr>
              <w:t xml:space="preserve">17. </w:t>
            </w:r>
            <w:r>
              <w:t xml:space="preserve">__________ Audio and visual systems, security systems, and network cabling.</w:t>
            </w:r>
            <w:r>
              <w:rPr>
                <w:b w:val="true"/>
                <w:bCs w:val="true"/>
              </w:rPr>
            </w:r>
          </w:p>
        </w:tc>
        <w:tc>
          <w:p>
            <w:pPr>
              <w:pStyle w:val="Questions"/>
            </w:pPr>
            <w:r>
              <w:rPr>
                <w:b w:val="true"/>
                <w:bCs w:val="true"/>
              </w:rPr>
              <w:t xml:space="preserve">Q. </w:t>
            </w:r>
            <w:r>
              <w:t xml:space="preserve">I—Interiors</w:t>
            </w:r>
          </w:p>
        </w:tc>
      </w:tr>
      <w:tr>
        <w:tc>
          <w:p>
            <w:pPr>
              <w:pStyle w:val="Questions"/>
            </w:pPr>
            <w:r>
              <w:rPr>
                <w:b w:val="true"/>
                <w:bCs w:val="true"/>
              </w:rPr>
              <w:t xml:space="preserve">18. </w:t>
            </w:r>
            <w:r>
              <w:t xml:space="preserve">__________ Existing drawings, such as architectural, structural, and real estate drawings.</w:t>
            </w:r>
            <w:r>
              <w:rPr>
                <w:b w:val="true"/>
                <w:bCs w:val="true"/>
              </w:rPr>
            </w:r>
          </w:p>
        </w:tc>
        <w:tc>
          <w:p>
            <w:pPr>
              <w:pStyle w:val="Questions"/>
            </w:pPr>
            <w:r>
              <w:rPr>
                <w:b w:val="true"/>
                <w:bCs w:val="true"/>
              </w:rPr>
              <w:t xml:space="preserve">R. </w:t>
            </w:r>
            <w:r>
              <w:t xml:space="preserve">A—Architectural</w:t>
            </w:r>
          </w:p>
        </w:tc>
      </w:tr>
      <w:tr>
        <w:tc>
          <w:p>
            <w:pPr>
              <w:pStyle w:val="Questions"/>
            </w:pPr>
            <w:r>
              <w:rPr>
                <w:b w:val="true"/>
                <w:bCs w:val="true"/>
              </w:rPr>
              <w:t xml:space="preserve">19. </w:t>
            </w:r>
            <w:r>
              <w:t xml:space="preserve">__________ (User defined) Miscellaneous </w:t>
            </w:r>
            <w:r>
              <w:rPr>
                <w:b w:val="true"/>
                <w:bCs w:val="true"/>
              </w:rPr>
            </w:r>
          </w:p>
        </w:tc>
        <w:tc>
          <w:p>
            <w:pPr>
              <w:pStyle w:val="Questions"/>
            </w:pPr>
            <w:r>
              <w:rPr>
                <w:b w:val="true"/>
                <w:bCs w:val="true"/>
              </w:rPr>
              <w:t xml:space="preserve">S. </w:t>
            </w:r>
            <w:r>
              <w:t xml:space="preserve">T—Telecommunications</w:t>
            </w:r>
          </w:p>
        </w:tc>
      </w:tr>
      <w:tr>
        <w:tc>
          <w:p>
            <w:pPr>
              <w:pStyle w:val="Questions"/>
            </w:pPr>
            <w:r>
              <w:rPr>
                <w:b w:val="true"/>
                <w:bCs w:val="true"/>
              </w:rPr>
              <w:t xml:space="preserve">20. </w:t>
            </w:r>
            <w:r>
              <w:t xml:space="preserve">__________ Drawings made by subcontractors. Shop drawings are used by the tradeworker to install the work and are trade and supplier specific. For instance, when fabricating reinforcing steel, the supplier will make detailed diagrams for each portion of the footing, walls, and columns to show how the reinforcing steel is to be installed. These are different from the structural engineer’s design drawings. This additional detail will help the tradeworker install the reinforcing steel correctly.</w:t>
            </w:r>
            <w:r>
              <w:rPr>
                <w:b w:val="true"/>
                <w:bCs w:val="true"/>
              </w:rPr>
            </w:r>
          </w:p>
        </w:tc>
        <w:tc>
          <w:p>
            <w:pPr>
              <w:pStyle w:val="Questions"/>
            </w:pPr>
            <w:r>
              <w:rPr>
                <w:b w:val="true"/>
                <w:bCs w:val="true"/>
              </w:rPr>
              <w:t xml:space="preserve">T. </w:t>
            </w:r>
            <w:r>
              <w:t xml:space="preserve">G—General</w:t>
            </w:r>
          </w:p>
        </w:tc>
      </w:tr>
      <w:tr>
        <w:tc>
          <w:p>
            <w:pPr>
              <w:pStyle w:val="Questions"/>
            </w:pPr>
            <w:r>
              <w:rPr>
                <w:b w:val="true"/>
                <w:bCs w:val="true"/>
              </w:rPr>
              <w:t xml:space="preserve">21. </w:t>
            </w:r>
            <w:r>
              <w:t xml:space="preserve">__________ Construction operations means all operations carried out when building or demolishing a construction works (land digging, plastering, concrete work, installation work, foundations and roof erection, joinery work, exterior and interior finish, setting in motion and adjustment of equipment)</w:t>
            </w:r>
            <w:r>
              <w:rPr>
                <w:b w:val="true"/>
                <w:bCs w:val="true"/>
              </w:rPr>
            </w:r>
          </w:p>
        </w:tc>
        <w:tc>
          <w:p>
            <w:pPr>
              <w:pStyle w:val="Questions"/>
            </w:pPr>
            <w:r>
              <w:rPr>
                <w:b w:val="true"/>
                <w:bCs w:val="true"/>
              </w:rPr>
              <w:t xml:space="preserve">U. </w:t>
            </w:r>
            <w:r>
              <w:t xml:space="preserve">Z—Contractor/Shop Drawings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customStyle="1" w:styleId="Questions">
    <w:name w:val="Questions"/>
    <w:basedOn w:val="Normal"/>
    <w:qFormat/>
    <w:rsid w:val="00B5428E"/>
    <w:pPr>
      <w:spacing w:after="160"/>
    </w:pPr>
    <w:rPr>
      <w:rFonts w:ascii="Arial" w:hAnsi="Arial"/>
      <w:sz w:val="2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drawings - Letter Classifications</dc:title>
  <dcterms:created xsi:type="dcterms:W3CDTF">2021-10-11T22:24:31Z</dcterms:created>
  <dcterms:modified xsi:type="dcterms:W3CDTF">2021-10-11T22:24:31Z</dcterms:modified>
</cp:coreProperties>
</file>