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Working with pets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Parrot    </w:t>
      </w:r>
      <w:r>
        <w:t xml:space="preserve">   Water    </w:t>
      </w:r>
      <w:r>
        <w:t xml:space="preserve">   Food    </w:t>
      </w:r>
      <w:r>
        <w:t xml:space="preserve">   Cat    </w:t>
      </w:r>
      <w:r>
        <w:t xml:space="preserve">   Daily    </w:t>
      </w:r>
      <w:r>
        <w:t xml:space="preserve">   Dog    </w:t>
      </w:r>
      <w:r>
        <w:t xml:space="preserve">   Exercise    </w:t>
      </w:r>
      <w:r>
        <w:t xml:space="preserve">   Commands    </w:t>
      </w:r>
      <w:r>
        <w:t xml:space="preserve">   Petting    </w:t>
      </w:r>
      <w:r>
        <w:t xml:space="preserve">   Sit    </w:t>
      </w:r>
      <w:r>
        <w:t xml:space="preserve">   Stay    </w:t>
      </w:r>
      <w:r>
        <w:t xml:space="preserve">   Heel    </w:t>
      </w:r>
      <w:r>
        <w:t xml:space="preserve">   Come    </w:t>
      </w:r>
      <w:r>
        <w:t xml:space="preserve">   Grooming    </w:t>
      </w:r>
      <w:r>
        <w:t xml:space="preserve">   Veterinarian    </w:t>
      </w:r>
      <w:r>
        <w:t xml:space="preserve">   Bark    </w:t>
      </w:r>
      <w:r>
        <w:t xml:space="preserve">   Purrrrr    </w:t>
      </w:r>
      <w:r>
        <w:t xml:space="preserve">   Fish    </w:t>
      </w:r>
      <w:r>
        <w:t xml:space="preserve">   Hamster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with pets</dc:title>
  <dcterms:created xsi:type="dcterms:W3CDTF">2021-10-11T22:22:51Z</dcterms:created>
  <dcterms:modified xsi:type="dcterms:W3CDTF">2021-10-11T22:22:51Z</dcterms:modified>
</cp:coreProperties>
</file>