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Workplace Behaviors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set of values based on moral virtues of hard work and diligence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Risqué  websites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Websites witch includes sexual or improper content. 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Time management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Worthy of trust ; reliable 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Diversity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quality or state if being on time or arriving early. 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Punctuality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settled way of thinking or feeling about someone or something , typically one that is reflected in a person’s behavior .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Dress code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send unsolicited electronic mail or text messages simultaneously  to a  number of email addresses or mobile phones. 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Responsibility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Adherence to moral &amp; ethical principles; soundness of moral character ; honesty. 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Soft skills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analysis of how working hours are spent &amp; the prioritization of tasks in order to max personal efficiency in the workplace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Spamming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rules specifying the garb or type of clothing to be worn by a group or by people under specific circumstances. 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Effort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Etiquette governing communication on the internet.  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Communication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reprehensive  of differences; having variety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Teamwork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information is exchanged through speech, written text , or signs ( body language 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Professionalism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Cooperative or coordinated effort on the part of group of persons acting together as a team or in the interest of a common cause .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Attitude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Exertion of physical or mental power to work hard, determined attempt. 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Netiquette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code that governs the expectations of social behavior in a workplace , group , or a society. 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Integrity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state or fact of being responsible  ,answerable , or accountable for something within ones power control , or management 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Dependability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use knowledge,  facts,  and data to effectively solve problems. 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Work etiquette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highly skilled employee in all area  that shows a high level and beyond basic requirements 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Types of communication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Hard skills are teachable abilities that can be defined and measured 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Hard  skills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characterize your relationships with other people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Problem solving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Verbal  Listening  Non-verbal Written   visual 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Work Ethic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Behaviors</dc:title>
  <dcterms:created xsi:type="dcterms:W3CDTF">2021-10-11T22:24:00Z</dcterms:created>
  <dcterms:modified xsi:type="dcterms:W3CDTF">2021-10-11T22:24:00Z</dcterms:modified>
</cp:coreProperties>
</file>