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Workplace Readiness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Negotiates diplomatic solutions to interpersonal and workplace issues, solving a disagreement in a way that satisfies both sides.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Selects and uses appropriate devices, service, and applications.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Analyzes and resolves problems that arise in completing assigned tasks.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Selects the correct technology and safely uses technological resources to accomplish work responsibilities.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Uses computers for business-related tasks, file management techniques, and learns and uses different software/programs effectively.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subclass of computer software that employs capabilities of a computer directly to a task that the user wishes to perform.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Follows safety guidelines and manages personal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Characterized by consistency, dependability, trustworthiness, and honesty.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Polite ways to behave.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Characterized by honesty and having high moral standards. Abides by workplace policies and laws and demonstrates honesty and reliability.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Dresses appropriately and use language and manners suitable for the workplace.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Comes to work every day on time, is willing to take direction, and is motivated to accomplish the task at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Prepares to apply for a job and to seek promotion.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Contributes new ideas and work with initiative.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Contributes to the success of the team, assist other,and requests help when needed.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Works well with all customers and coworkers.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Recognizes that education never ends. Continually acquires new industry- related information and skills and improves professional skills.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Uses the internet appropriately on the job and only for tasks related to the job at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Identifies and addresses the needs of all customers, providing helpful, courteous, and knowledgeable service. Uses appropriate interpersonal skills in dealing with difficult customers.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Skilled in dealing with sensitive matters or people; sensitive to others regardless of ones own opinions or beliefs.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start something without having to be prompted or directed. Takes time to think about how to get a task done with little or no help. Characterized as a self-stater.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Readiness Vocabulary</dc:title>
  <dcterms:created xsi:type="dcterms:W3CDTF">2021-10-11T22:23:40Z</dcterms:created>
  <dcterms:modified xsi:type="dcterms:W3CDTF">2021-10-11T22:23:40Z</dcterms:modified>
</cp:coreProperties>
</file>