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Workplace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mix could potentially _______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should you report an injury?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should you use to protect your eyes when cutting grass?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are the key to safety, so be aware!!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_______ band aid must be worn after any cut or lesion.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Always keep an eye out for safety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in doubt always 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lifting, legs should be _______ width apart.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Run, Hide,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should never ______ a heavy object by yourself.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Always use cut resistant ______ when using anything sharp.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Keep all exits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Flammable liquids are stored in _______ storage cabinets.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Never place your ______ in a moving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must be worn when around loud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Drink plenty of _____ to keep hydrated.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Slips, trips and ______ are the leading cause of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there is an emergency always call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</dc:title>
  <dcterms:created xsi:type="dcterms:W3CDTF">2021-10-11T22:24:10Z</dcterms:created>
  <dcterms:modified xsi:type="dcterms:W3CDTF">2021-10-11T22:24:10Z</dcterms:modified>
</cp:coreProperties>
</file>