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Workplace Safety</w:t>
      </w:r>
    </w:p>
    <w:p>
      <w:pPr>
        <w:pStyle w:val="Questions"/>
      </w:pPr>
      <w:r>
        <w:t xml:space="preserve">1. OLAPSNER ETTPVIOCRE EPMEQUTNI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2. HUDSROZAA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MAEICLHC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RFEI REUHNTGIESIX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YFSEAT ADAT ETESH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EYWEREA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TOUCLKO TTUGAO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IMCAHELC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INROMCESGO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EVSLGO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RTREORIASP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IMTAAPLEUHCRCA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COSITPIENN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MFLABAMLE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DOOF DAN DGUR NIATROIATNMISD 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16. CIOXT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ERAN IMSS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ETCUAAEV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SPSLIL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CCLOIPEANM 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</dc:title>
  <dcterms:created xsi:type="dcterms:W3CDTF">2021-10-11T22:24:29Z</dcterms:created>
  <dcterms:modified xsi:type="dcterms:W3CDTF">2021-10-11T22:24:29Z</dcterms:modified>
</cp:coreProperties>
</file>