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Workplace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</dc:title>
  <dcterms:created xsi:type="dcterms:W3CDTF">2022-08-22T23:58:44Z</dcterms:created>
  <dcterms:modified xsi:type="dcterms:W3CDTF">2022-08-22T23:58:44Z</dcterms:modified>
</cp:coreProperties>
</file>