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Workplace Safety and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Knives    </w:t>
      </w:r>
      <w:r>
        <w:t xml:space="preserve">   Signs    </w:t>
      </w:r>
      <w:r>
        <w:t xml:space="preserve">   Ergonomic    </w:t>
      </w:r>
      <w:r>
        <w:t xml:space="preserve">   Emergency    </w:t>
      </w:r>
      <w:r>
        <w:t xml:space="preserve">   Chemical    </w:t>
      </w:r>
      <w:r>
        <w:t xml:space="preserve">   Dangerous    </w:t>
      </w:r>
      <w:r>
        <w:t xml:space="preserve">   Trip    </w:t>
      </w:r>
      <w:r>
        <w:t xml:space="preserve">   Noise    </w:t>
      </w:r>
      <w:r>
        <w:t xml:space="preserve">   Alarm    </w:t>
      </w:r>
      <w:r>
        <w:t xml:space="preserve">   Exit    </w:t>
      </w:r>
      <w:r>
        <w:t xml:space="preserve">   Extinguisher    </w:t>
      </w:r>
      <w:r>
        <w:t xml:space="preserve">   Sprinkler    </w:t>
      </w:r>
      <w:r>
        <w:t xml:space="preserve">   Slip    </w:t>
      </w:r>
      <w:r>
        <w:t xml:space="preserve">   Fire drill    </w:t>
      </w:r>
      <w:r>
        <w:t xml:space="preserve">   Prevention    </w:t>
      </w:r>
      <w:r>
        <w:t xml:space="preserve">   Helmet    </w:t>
      </w:r>
      <w:r>
        <w:t xml:space="preserve">   Smoke    </w:t>
      </w:r>
      <w:r>
        <w:t xml:space="preserve">   Fire    </w:t>
      </w:r>
      <w:r>
        <w:t xml:space="preserve">   Injury    </w:t>
      </w:r>
      <w:r>
        <w:t xml:space="preserve">   Hazard    </w:t>
      </w:r>
      <w:r>
        <w:t xml:space="preserve">   Risk    </w:t>
      </w:r>
      <w:r>
        <w:t xml:space="preserve">   Health    </w:t>
      </w:r>
      <w:r>
        <w:t xml:space="preserve">   Safety    </w:t>
      </w:r>
      <w:r>
        <w:t xml:space="preserve">   Warning    </w:t>
      </w:r>
      <w:r>
        <w:t xml:space="preserve">   Danger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Safety and Health</dc:title>
  <dcterms:created xsi:type="dcterms:W3CDTF">2021-10-11T22:24:05Z</dcterms:created>
  <dcterms:modified xsi:type="dcterms:W3CDTF">2021-10-11T22:24:05Z</dcterms:modified>
</cp:coreProperties>
</file>