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Workplace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 the _________________ tools for your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 ____________________________ will reduce accidents.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___________________ pathogens are infectious microorganisms in human blood that can cause disease in humans.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responsible for Safety?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 and Tagout is a safety procedure used to prevent employee injuries while servicing equipment.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Hearing Protection is required in this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 you report any safety issues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there is an evacuation, which door do you go 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 _ _ is a document that contains information on the potential hazards (health, fire, reactivity and environmental) and how to work safely with the chemical product.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Report all safety _______________ to your supervisor.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F4SS (Audit One) requires no ______________ and drink in the manufacturing areas.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Safety</dc:title>
  <dcterms:created xsi:type="dcterms:W3CDTF">2021-10-11T22:23:52Z</dcterms:created>
  <dcterms:modified xsi:type="dcterms:W3CDTF">2021-10-11T22:23:52Z</dcterms:modified>
</cp:coreProperties>
</file>