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Workplace Technology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single-user or multi-line systems which make it easy to talk to people anywhere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machines which allow people to make copies of duplicates of papers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software which helps organize and analyze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heart of the workplace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Telephones transmitting pieces of paper electronically through telephone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holds data, information and instructions; differs from memory because it can hold items permanently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world's largest network; worldwide collection of LANs and WANs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physical components of a computer such as a monitor, hard drive, and 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videoconferencing which broadcasts through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program used to view websites such as Microsoft Internet Explorer or Google Chrome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portion of the internet consisting of computer sites containing billions of documents called web pages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business activity using electronic communication when goods and services are exchanged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consists of programs controlling the operations of a computer and its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number of computers connected together to share data, software, and hardware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conveys the requested information created by the CPU to a 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accountant's ledger on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series of instructions telling computer hardware what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or more LANs networked together across a large area such as school within a city or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data of commands entered into the memory of a 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enables people to send electronic messages with the click of a button; delivers messages in seconds rather than days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Technology Review</dc:title>
  <dcterms:created xsi:type="dcterms:W3CDTF">2021-10-11T22:23:28Z</dcterms:created>
  <dcterms:modified xsi:type="dcterms:W3CDTF">2021-10-11T22:23:28Z</dcterms:modified>
</cp:coreProperties>
</file>