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Workplace Wellbeing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cognitive    </w:t>
      </w:r>
      <w:r>
        <w:t xml:space="preserve">   social wellbeing    </w:t>
      </w:r>
      <w:r>
        <w:t xml:space="preserve">   fitness    </w:t>
      </w:r>
      <w:r>
        <w:t xml:space="preserve">   Prioritisation    </w:t>
      </w:r>
      <w:r>
        <w:t xml:space="preserve">   Time Management    </w:t>
      </w:r>
      <w:r>
        <w:t xml:space="preserve">   focus    </w:t>
      </w:r>
      <w:r>
        <w:t xml:space="preserve">   health and safety    </w:t>
      </w:r>
      <w:r>
        <w:t xml:space="preserve">   engagement    </w:t>
      </w:r>
      <w:r>
        <w:t xml:space="preserve">   community    </w:t>
      </w:r>
      <w:r>
        <w:t xml:space="preserve">   volunteer    </w:t>
      </w:r>
      <w:r>
        <w:t xml:space="preserve">   coaching    </w:t>
      </w:r>
      <w:r>
        <w:t xml:space="preserve">   meditation    </w:t>
      </w:r>
      <w:r>
        <w:t xml:space="preserve">   smoking cessation program    </w:t>
      </w:r>
      <w:r>
        <w:t xml:space="preserve">   self management    </w:t>
      </w:r>
      <w:r>
        <w:t xml:space="preserve">   risk assessment    </w:t>
      </w:r>
      <w:r>
        <w:t xml:space="preserve">   mental health    </w:t>
      </w:r>
      <w:r>
        <w:t xml:space="preserve">   weight management    </w:t>
      </w:r>
      <w:r>
        <w:t xml:space="preserve">   self awareness    </w:t>
      </w:r>
      <w:r>
        <w:t xml:space="preserve">   stress management    </w:t>
      </w:r>
      <w:r>
        <w:t xml:space="preserve">   nutrition    </w:t>
      </w:r>
      <w:r>
        <w:t xml:space="preserve">   healthy eating    </w:t>
      </w:r>
      <w:r>
        <w:t xml:space="preserve">   physical activity    </w:t>
      </w:r>
      <w:r>
        <w:t xml:space="preserve">   relaxation    </w:t>
      </w:r>
      <w:r>
        <w:t xml:space="preserve">   mindfulness    </w:t>
      </w:r>
      <w:r>
        <w:t xml:space="preserve">   emotional    </w:t>
      </w:r>
      <w:r>
        <w:t xml:space="preserve">   resilience    </w:t>
      </w:r>
      <w:r>
        <w:t xml:space="preserve">   biceps    </w:t>
      </w:r>
      <w:r>
        <w:t xml:space="preserve">   triceps    </w:t>
      </w:r>
      <w:r>
        <w:t xml:space="preserve">   workplace    </w:t>
      </w:r>
      <w:r>
        <w:t xml:space="preserve">   exercise    </w:t>
      </w:r>
      <w:r>
        <w:t xml:space="preserve">   wellbeing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Workplace Wellbeing</dc:title>
  <dcterms:created xsi:type="dcterms:W3CDTF">2021-10-11T22:24:14Z</dcterms:created>
  <dcterms:modified xsi:type="dcterms:W3CDTF">2021-10-11T22:24:14Z</dcterms:modified>
</cp:coreProperties>
</file>