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Workplace safety</w:t>
      </w:r>
    </w:p>
    <w:p>
      <w:pPr>
        <w:pStyle w:val="Questions"/>
      </w:pPr>
      <w:r>
        <w:t xml:space="preserve">1. IFER DILRL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ESLET OET HSEOS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PAET BXO PAFSL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DAREDL EFYTSA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NO FEHSL ILIMBGNC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RACST ETPK TO ISED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EARA KEPT ANLEC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ROITKFLF EASF ONEZ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TCU AWYA ROMF YUOLRESF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DSERS AOTRALIPPPYER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</dc:title>
  <dcterms:created xsi:type="dcterms:W3CDTF">2021-10-11T22:23:41Z</dcterms:created>
  <dcterms:modified xsi:type="dcterms:W3CDTF">2021-10-11T22:23:41Z</dcterms:modified>
</cp:coreProperties>
</file>