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Works Cited and MLA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font used for MLA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using a source can quote, paraphrase,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website we will used to cite our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line spacing for MLA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Titles in a citation can be italicized or surrounded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resources need to be referenced in the text and at the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opposite of a regular indentation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that appears before a paragraph or a body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works cited page is organized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type of Citation style we are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size of the font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cite to give credit to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someone claims work as their own</w:t>
            </w:r>
          </w:p>
        </w:tc>
      </w:tr>
    </w:tbl>
    <w:p>
      <w:pPr>
        <w:pStyle w:val="WordBankMedium"/>
      </w:pPr>
      <w:r>
        <w:t xml:space="preserve">   twelve point    </w:t>
      </w:r>
      <w:r>
        <w:t xml:space="preserve">   doublespaced    </w:t>
      </w:r>
      <w:r>
        <w:t xml:space="preserve">   times new roman    </w:t>
      </w:r>
      <w:r>
        <w:t xml:space="preserve">   Plagairism     </w:t>
      </w:r>
      <w:r>
        <w:t xml:space="preserve">   author    </w:t>
      </w:r>
      <w:r>
        <w:t xml:space="preserve">   alphabetically     </w:t>
      </w:r>
      <w:r>
        <w:t xml:space="preserve">   indentation    </w:t>
      </w:r>
      <w:r>
        <w:t xml:space="preserve">   reverse indentation    </w:t>
      </w:r>
      <w:r>
        <w:t xml:space="preserve">   MLA    </w:t>
      </w:r>
      <w:r>
        <w:t xml:space="preserve">   summarize    </w:t>
      </w:r>
      <w:r>
        <w:t xml:space="preserve">   zoterobib    </w:t>
      </w:r>
      <w:r>
        <w:t xml:space="preserve">   quotation marks    </w:t>
      </w:r>
      <w:r>
        <w:t xml:space="preserve">   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and MLA</dc:title>
  <dcterms:created xsi:type="dcterms:W3CDTF">2021-10-12T20:37:15Z</dcterms:created>
  <dcterms:modified xsi:type="dcterms:W3CDTF">2021-10-12T20:37:15Z</dcterms:modified>
</cp:coreProperties>
</file>