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Works of Mercy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charity    </w:t>
      </w:r>
      <w:r>
        <w:t xml:space="preserve">   Holy    </w:t>
      </w:r>
      <w:r>
        <w:t xml:space="preserve">   God    </w:t>
      </w:r>
      <w:r>
        <w:t xml:space="preserve">   alms    </w:t>
      </w:r>
      <w:r>
        <w:t xml:space="preserve">   mercy    </w:t>
      </w:r>
      <w:r>
        <w:t xml:space="preserve">   care    </w:t>
      </w:r>
      <w:r>
        <w:t xml:space="preserve">   bible    </w:t>
      </w:r>
      <w:r>
        <w:t xml:space="preserve">   help    </w:t>
      </w:r>
      <w:r>
        <w:t xml:space="preserve">   love    </w:t>
      </w:r>
      <w:r>
        <w:t xml:space="preserve">   pray    </w:t>
      </w:r>
      <w:r>
        <w:t xml:space="preserve">   forgive    </w:t>
      </w:r>
      <w:r>
        <w:t xml:space="preserve">   clothe    </w:t>
      </w:r>
      <w:r>
        <w:t xml:space="preserve">   comfort    </w:t>
      </w:r>
      <w:r>
        <w:t xml:space="preserve">   Jesus    </w:t>
      </w:r>
      <w:r>
        <w:t xml:space="preserve">   heal    </w:t>
      </w:r>
      <w:r>
        <w:t xml:space="preserve">   Give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 of Mercy Word Search</dc:title>
  <dcterms:created xsi:type="dcterms:W3CDTF">2021-10-11T22:23:21Z</dcterms:created>
  <dcterms:modified xsi:type="dcterms:W3CDTF">2021-10-11T22:23:21Z</dcterms:modified>
</cp:coreProperties>
</file>