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Workshop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peer    </w:t>
      </w:r>
      <w:r>
        <w:t xml:space="preserve">   inscribe    </w:t>
      </w:r>
      <w:r>
        <w:t xml:space="preserve">   certainly    </w:t>
      </w:r>
      <w:r>
        <w:t xml:space="preserve">   reality    </w:t>
      </w:r>
      <w:r>
        <w:t xml:space="preserve">   site    </w:t>
      </w:r>
      <w:r>
        <w:t xml:space="preserve">   complicated    </w:t>
      </w:r>
      <w:r>
        <w:t xml:space="preserve">   peril    </w:t>
      </w:r>
      <w:r>
        <w:t xml:space="preserve">   hesitate    </w:t>
      </w:r>
      <w:r>
        <w:t xml:space="preserve">   gradually    </w:t>
      </w:r>
      <w:r>
        <w:t xml:space="preserve">   ambush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3</dc:title>
  <dcterms:created xsi:type="dcterms:W3CDTF">2021-10-11T22:23:27Z</dcterms:created>
  <dcterms:modified xsi:type="dcterms:W3CDTF">2021-10-11T22:23:27Z</dcterms:modified>
</cp:coreProperties>
</file>