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Safety </w:t>
      </w:r>
    </w:p>
    <w:p>
      <w:pPr>
        <w:pStyle w:val="Questions"/>
      </w:pPr>
      <w:r>
        <w:t xml:space="preserve">1. TNDAAOMRY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ZARHAD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RCONTLO EUSMREA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ROALPSEN PTRIETCVEO EQTIUNEMP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5. SYEATF ESGLOGG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MIANCHE RADGU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KUCT TIE 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TEI HAIR BAKC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LORL EVSEELS PU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KRIS SESMNTAESS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IRTFS AID XBO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CAPML TESLAIMAR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ISTLAOE ANICSMEH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ECERGNYEM POTS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NO NGIRNUN NI ETH HKRWPSOO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16. EKCHC TLOSO OEBEFR SUE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17. RRUTEN TSOLO ETRFA SEU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18. WEAR AN OPNAR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MPO UP SLLSPI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PUT GBAS NURED EKSSD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Safety </dc:title>
  <dcterms:created xsi:type="dcterms:W3CDTF">2021-10-11T22:25:34Z</dcterms:created>
  <dcterms:modified xsi:type="dcterms:W3CDTF">2021-10-11T22:25:34Z</dcterms:modified>
</cp:coreProperties>
</file>