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Workshop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has a pin the draws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contact adhesive -"No More .........."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holds work on a bench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 long lengths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tighten a 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measuring short distances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shaves wood edges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hold materials together while glue dries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wooden peg used to strengthen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wood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makes surfaces horizontal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type of tool is a bevelled edge firmer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hit wooden handles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panel............... is a type of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smooth out a surface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chisel with a curved blade is a 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 pliers but cut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poly vinyl acetate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hammer is used to remove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connects wood and found on end of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pushes a nail below the surface. Nail 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square drive is the head of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paint is applied to wood using a 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cut sheet metal you need tin...........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for making holes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Tools</dc:title>
  <dcterms:created xsi:type="dcterms:W3CDTF">2021-10-11T22:24:36Z</dcterms:created>
  <dcterms:modified xsi:type="dcterms:W3CDTF">2021-10-11T22:24:36Z</dcterms:modified>
</cp:coreProperties>
</file>