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Breastfeeding Week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 help a late preterm baby maintain a deep latch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moisturizer for dry nipples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breast milk equals___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this before feeding a baby mother's or donor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mothers should _________ their pump pieces once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Bruce_____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hospital grade pump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infection caused by milk stasis and bacterial contamination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pump that connects to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______board certified lactation consultant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milk a mother pumps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breastfeeding committee meets the 4th _____of every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Breastfeeding Week Crossword Puzzle</dc:title>
  <dcterms:created xsi:type="dcterms:W3CDTF">2021-10-11T22:24:23Z</dcterms:created>
  <dcterms:modified xsi:type="dcterms:W3CDTF">2021-10-11T22:24:23Z</dcterms:modified>
</cp:coreProperties>
</file>