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 Centres  -  World Guiding Badge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GUIDE LAWS    </w:t>
      </w:r>
      <w:r>
        <w:t xml:space="preserve">   INDIA    </w:t>
      </w:r>
      <w:r>
        <w:t xml:space="preserve">   LONDON    </w:t>
      </w:r>
      <w:r>
        <w:t xml:space="preserve">   LORD BADEN-POWELL    </w:t>
      </w:r>
      <w:r>
        <w:t xml:space="preserve">   MEXICO    </w:t>
      </w:r>
      <w:r>
        <w:t xml:space="preserve">   OUR CABANA    </w:t>
      </w:r>
      <w:r>
        <w:t xml:space="preserve">   OUR CHALET    </w:t>
      </w:r>
      <w:r>
        <w:t xml:space="preserve">   PAX LODGE    </w:t>
      </w:r>
      <w:r>
        <w:t xml:space="preserve">   PROMISE    </w:t>
      </w:r>
      <w:r>
        <w:t xml:space="preserve">   SALUTE    </w:t>
      </w:r>
      <w:r>
        <w:t xml:space="preserve">   SANGAM    </w:t>
      </w:r>
      <w:r>
        <w:t xml:space="preserve">   SWITZERLAND    </w:t>
      </w:r>
      <w:r>
        <w:t xml:space="preserve">   TREFOIL    </w:t>
      </w:r>
      <w:r>
        <w:t xml:space="preserve">   WORLD BADGE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 Centres  -  World Guiding Badge</dc:title>
  <dcterms:created xsi:type="dcterms:W3CDTF">2021-10-11T22:24:45Z</dcterms:created>
  <dcterms:modified xsi:type="dcterms:W3CDTF">2021-10-11T22:24:45Z</dcterms:modified>
</cp:coreProperties>
</file>