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Cities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officially defined legal boundaries of a city. (4,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city that acts as a major centre for finance, trade, business, politics, culture, science, publishing and all associated activities- serving not just a region or country. (5,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city with over a million inhabitants (11,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increase in the proportion of a country's population that lives in towns and cities.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Population movement from urban areas to the rural-urban fringe. (3, 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refers to the city proper AND the outlying areas. (7,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•	9. An increase in the number of urban dwellers (classifications of such dwellers can differ from country to country) (5, 6)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in which the population of cities falls as people move beyond the rural-urban fringe into rural areas (7, 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redevelopment of a deteriorated neighbourhood by new, wealthier residents. This process often causes the dis-placement of old residents due to a rise in house prices (14)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metropolitan area with a total population in excess of 10 million which has a population density of 2,000 people/km2. It can be made up of 2 or more areas that converge upon one another. (4, 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Cities Crossword Puzzle</dc:title>
  <dcterms:created xsi:type="dcterms:W3CDTF">2021-10-11T22:24:04Z</dcterms:created>
  <dcterms:modified xsi:type="dcterms:W3CDTF">2021-10-11T22:24:04Z</dcterms:modified>
</cp:coreProperties>
</file>