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Cup 2018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Japan    </w:t>
      </w:r>
      <w:r>
        <w:t xml:space="preserve">   Columbia    </w:t>
      </w:r>
      <w:r>
        <w:t xml:space="preserve">   Senegal    </w:t>
      </w:r>
      <w:r>
        <w:t xml:space="preserve">   Poland    </w:t>
      </w:r>
      <w:r>
        <w:t xml:space="preserve">   Tunisia    </w:t>
      </w:r>
      <w:r>
        <w:t xml:space="preserve">   Panama    </w:t>
      </w:r>
      <w:r>
        <w:t xml:space="preserve">   Belgium    </w:t>
      </w:r>
      <w:r>
        <w:t xml:space="preserve">   Korea Republic    </w:t>
      </w:r>
      <w:r>
        <w:t xml:space="preserve">   Sweden    </w:t>
      </w:r>
      <w:r>
        <w:t xml:space="preserve">   Mexico    </w:t>
      </w:r>
      <w:r>
        <w:t xml:space="preserve">   Serbia    </w:t>
      </w:r>
      <w:r>
        <w:t xml:space="preserve">   Costa Rica    </w:t>
      </w:r>
      <w:r>
        <w:t xml:space="preserve">   Switzerland    </w:t>
      </w:r>
      <w:r>
        <w:t xml:space="preserve">   Brazil    </w:t>
      </w:r>
      <w:r>
        <w:t xml:space="preserve">   Nigeria    </w:t>
      </w:r>
      <w:r>
        <w:t xml:space="preserve">   Croatia    </w:t>
      </w:r>
      <w:r>
        <w:t xml:space="preserve">   Iceland    </w:t>
      </w:r>
      <w:r>
        <w:t xml:space="preserve">   Argentina    </w:t>
      </w:r>
      <w:r>
        <w:t xml:space="preserve">   Denmark    </w:t>
      </w:r>
      <w:r>
        <w:t xml:space="preserve">   Peru    </w:t>
      </w:r>
      <w:r>
        <w:t xml:space="preserve">   Australia    </w:t>
      </w:r>
      <w:r>
        <w:t xml:space="preserve">   France    </w:t>
      </w:r>
      <w:r>
        <w:t xml:space="preserve">   Iran    </w:t>
      </w:r>
      <w:r>
        <w:t xml:space="preserve">   Morocco    </w:t>
      </w:r>
      <w:r>
        <w:t xml:space="preserve">   Portugal    </w:t>
      </w:r>
      <w:r>
        <w:t xml:space="preserve">   Uruguay    </w:t>
      </w:r>
      <w:r>
        <w:t xml:space="preserve">   Egypt    </w:t>
      </w:r>
      <w:r>
        <w:t xml:space="preserve">   Saudi Arabia    </w:t>
      </w:r>
      <w:r>
        <w:t xml:space="preserve">   Russia    </w:t>
      </w:r>
      <w:r>
        <w:t xml:space="preserve">   Germany    </w:t>
      </w:r>
      <w:r>
        <w:t xml:space="preserve">   Spain    </w:t>
      </w:r>
      <w:r>
        <w:t xml:space="preserve">   England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2018 Teams</dc:title>
  <dcterms:created xsi:type="dcterms:W3CDTF">2021-10-11T22:24:20Z</dcterms:created>
  <dcterms:modified xsi:type="dcterms:W3CDTF">2021-10-11T22:24:20Z</dcterms:modified>
</cp:coreProperties>
</file>