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Cup 2018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URUGUAY    </w:t>
      </w:r>
      <w:r>
        <w:t xml:space="preserve">   SERBIA    </w:t>
      </w:r>
      <w:r>
        <w:t xml:space="preserve">   SENEGAL    </w:t>
      </w:r>
      <w:r>
        <w:t xml:space="preserve">   POLAND    </w:t>
      </w:r>
      <w:r>
        <w:t xml:space="preserve">   PERU    </w:t>
      </w:r>
      <w:r>
        <w:t xml:space="preserve">   MEXICO    </w:t>
      </w:r>
      <w:r>
        <w:t xml:space="preserve">   SWEDEN    </w:t>
      </w:r>
      <w:r>
        <w:t xml:space="preserve">   DENMARK    </w:t>
      </w:r>
      <w:r>
        <w:t xml:space="preserve">   COLOMBIA    </w:t>
      </w:r>
      <w:r>
        <w:t xml:space="preserve">   COSTA RICA    </w:t>
      </w:r>
      <w:r>
        <w:t xml:space="preserve">   AUSTRALIA    </w:t>
      </w:r>
      <w:r>
        <w:t xml:space="preserve">   JAPAN    </w:t>
      </w:r>
      <w:r>
        <w:t xml:space="preserve">   SOUTH KOREA    </w:t>
      </w:r>
      <w:r>
        <w:t xml:space="preserve">   ICELAND    </w:t>
      </w:r>
      <w:r>
        <w:t xml:space="preserve">   SAUDI ARABIA    </w:t>
      </w:r>
      <w:r>
        <w:t xml:space="preserve">   IRAN    </w:t>
      </w:r>
      <w:r>
        <w:t xml:space="preserve">   BRAZIL    </w:t>
      </w:r>
      <w:r>
        <w:t xml:space="preserve">   EGYPT    </w:t>
      </w:r>
      <w:r>
        <w:t xml:space="preserve">   BELGIUM    </w:t>
      </w:r>
      <w:r>
        <w:t xml:space="preserve">   SWITZERLAND    </w:t>
      </w:r>
      <w:r>
        <w:t xml:space="preserve">   ENGLAND    </w:t>
      </w:r>
      <w:r>
        <w:t xml:space="preserve">   ARGENTINA    </w:t>
      </w:r>
      <w:r>
        <w:t xml:space="preserve">   FRANCE    </w:t>
      </w:r>
      <w:r>
        <w:t xml:space="preserve">   GERMANY    </w:t>
      </w:r>
      <w:r>
        <w:t xml:space="preserve">   PANAMA    </w:t>
      </w:r>
      <w:r>
        <w:t xml:space="preserve">   NIGERIA    </w:t>
      </w:r>
      <w:r>
        <w:t xml:space="preserve">   MOROCCO    </w:t>
      </w:r>
      <w:r>
        <w:t xml:space="preserve">   TUNISIA    </w:t>
      </w:r>
      <w:r>
        <w:t xml:space="preserve">   SPAIN    </w:t>
      </w:r>
      <w:r>
        <w:t xml:space="preserve">   PORTUGAL    </w:t>
      </w:r>
      <w:r>
        <w:t xml:space="preserve">   RUSSIA    </w:t>
      </w:r>
      <w:r>
        <w:t xml:space="preserve">   Croatia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Cup 2018</dc:title>
  <dcterms:created xsi:type="dcterms:W3CDTF">2021-10-11T22:24:45Z</dcterms:created>
  <dcterms:modified xsi:type="dcterms:W3CDTF">2021-10-11T22:24:45Z</dcterms:modified>
</cp:coreProperties>
</file>