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Elder Abuse Awareness Day (WEAAD)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financial abuse    </w:t>
      </w:r>
      <w:r>
        <w:t xml:space="preserve">   elders    </w:t>
      </w:r>
      <w:r>
        <w:t xml:space="preserve">   social isolation    </w:t>
      </w:r>
      <w:r>
        <w:t xml:space="preserve">   elder abuse    </w:t>
      </w:r>
      <w:r>
        <w:t xml:space="preserve">   mistreatment    </w:t>
      </w:r>
      <w:r>
        <w:t xml:space="preserve">   verbal abuse    </w:t>
      </w:r>
      <w:r>
        <w:t xml:space="preserve">   psychological abuse    </w:t>
      </w:r>
      <w:r>
        <w:t xml:space="preserve">   emotional abuse    </w:t>
      </w:r>
      <w:r>
        <w:t xml:space="preserve">   sexual abuse    </w:t>
      </w:r>
      <w:r>
        <w:t xml:space="preserve">   physical abuse    </w:t>
      </w:r>
      <w:r>
        <w:t xml:space="preserve">   exploitation    </w:t>
      </w:r>
      <w:r>
        <w:t xml:space="preserve">   support    </w:t>
      </w:r>
      <w:r>
        <w:t xml:space="preserve">   seniors    </w:t>
      </w:r>
      <w:r>
        <w:t xml:space="preserve">   report    </w:t>
      </w:r>
      <w:r>
        <w:t xml:space="preserve">   ombudsman    </w:t>
      </w:r>
      <w:r>
        <w:t xml:space="preserve">   prevention    </w:t>
      </w:r>
      <w:r>
        <w:t xml:space="preserve">   awareness    </w:t>
      </w:r>
      <w:r>
        <w:t xml:space="preserve">   neglect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Elder Abuse Awareness Day (WEAAD)</dc:title>
  <dcterms:created xsi:type="dcterms:W3CDTF">2021-10-11T22:25:48Z</dcterms:created>
  <dcterms:modified xsi:type="dcterms:W3CDTF">2021-10-11T22:25:48Z</dcterms:modified>
</cp:coreProperties>
</file>