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Environment Day 2017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File  ________-yearly return in Form VIII to the state board under "The Batteries (Management &amp; Handling Rules), 2001.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Two major chemical namely "_______ and Alum" are used to primary treatment of effluent at our ZLD facility.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------------------------------ of India clearly states that it is the duty of the state to ‘protect and improve the environment and to safeguard the forests and wildlife of the country’.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Lupin Mandideep site is a  _________  liquid discharge facility.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Environment ____________ Act'1986 may also called EPA'1986.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TSDF means _________, storage, disposal facility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the Environmental ________________ every industry is required to provide information on its production, water and raw material consumption, pollution discharged and hazardous and solid wastes generated along with their disposal practices.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_________ includes any structure with the opening or outlet from or through which any air pollutants may be emitted.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Identification of EHS laws and regulations and its requirements is maintained and updated in the _________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COD/BOD/pH/_____parameters  of effluent &amp; treated effluent are analyzed on daily basis in Env. Lab.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Consent means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Central Government may, by notification in official ________, make rules for carrying out the purpose of Act.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________ means transportating document(s) prepared and signed by the occupier in accordance with Rule 19 (1).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_________ means any location wherein the processes incidental to waste generation, collection, reception, treatment, storage and disposal are carried out.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India, there are  six laws related to ----------------- protection and wildlife.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who has control over the affairs of the factory or the premises called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As per the Guideline for Audit of EHS Management system, a ___________ compliance audit conducted yearly at 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EPA (Environment Protection Act), 1986 came into force soon after the Bhopal Gas Tragedy and is considered an umbrella -------------------- as it fills many gaps in the existing laws.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During Introduction of new product or enhancement of product(s)  a study of Environment Impact _________ must be done by an organization under EIA Notification,2006.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 effective and expeditious disposal of cases relating to environmental protection and conservation of forests and other natural resources,_________ Green Tribunal has been established on 18.10.2010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monitor the _________ air quality, Lupin Limited, Mandideep has installed two AAQMS.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Environment___________ may also called as EC.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Under Companies Act, 2013 CSR is defined as Corporate __________ Responsibility.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Consent to_____ is  must to continual production of any industry/organization,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Environmental  __________ is defined as how Lupin's activities, products and/or services interact with the environment.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Environment Day 2017</dc:title>
  <dcterms:created xsi:type="dcterms:W3CDTF">2021-10-11T22:24:08Z</dcterms:created>
  <dcterms:modified xsi:type="dcterms:W3CDTF">2021-10-11T22:24:08Z</dcterms:modified>
</cp:coreProperties>
</file>