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Geo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gradual increase in the overall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climates generally have a pronounced dry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or relating to the North or South Pole.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Big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climate is a zone of climate characterised by hot, usually humid summers and mild to cold winters.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shedding its leaves annually.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naturally occurring community of flora and fauna occupying a major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Asia, and North America in which the subsoil is permanently frozen.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Hills or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Heating of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state of the atmosphere at a place and time as regards heat, dryness, sunshine, wind, rain,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thick subsurface layer of soil that remains frozen throughout the year, occurring chiefly in polar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trapping of the sun's warmth in a planet's lower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region having little rainfall because it is sheltered from prevailing rain-bearing winds by a range of hills.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rain, snow, sleet, or hail that falls to the ground.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Mostly evergreen shrubs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 and humid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Empty space hot and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of, relating to, or denoting a region or climate characterized by mild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sun crosses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weather conditions prevailing in an area in general or over a long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biological community of interacting organisms and their physical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Cooling of water in pacific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</dc:title>
  <dcterms:created xsi:type="dcterms:W3CDTF">2021-10-11T22:24:04Z</dcterms:created>
  <dcterms:modified xsi:type="dcterms:W3CDTF">2021-10-11T22:24:04Z</dcterms:modified>
</cp:coreProperties>
</file>