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Geography Unit 2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principal rivers in the southwest United States and northern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11532, this person marched south into Peru and conquered the Inca Empire and murdered their Emperor Atahualpa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mountain range primarily in northern Santa Barbara County and extending into northwestern Ventura County in Southern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Parts of northern Mexico and the sothwestern region of South America have desert climates and vegtation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this area, frosts are common in the winter months.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area that covers 8 million square miles of land from the United States-Mexico border to the southern tip of 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thing causes animal habitats to be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Andes are widest there are high flat plains called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oldest Spanish-language newspaper read by 50,000 people 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River located in South America that drains the Amazon Basin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continuous layer of leaves made of broad-leafed and needle leafed evergreen trees are so close together that their crowns form a dense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part of the highlands of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small Caribbean country with a population only slightly greater than that of New York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plateau in South America, covering a 1,000-kilometre strip of land on the Pacific coast, west of the Andes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Argentina's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 1519, _______ landed in Mexico with 600 Conquistadors and allied with local enemies of the Aztecs.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Led by Toussaint-Loverture, in the 1970's Haiti had won its independence from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reason why geographers divide Latin America into three distinct areas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Parallel mountain ranges are called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area lies between sea level and 2,500 feet and has average annual temperatures from 68 to 91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Led by Miguel Hialgo, a perish priest, in 1810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important waterway that cuts through the isthums of Panama. This canal is human made and was completed in 1914.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region of the North Atlantic Ocean in the Caribbean, that includes the island nations and surrounding waters of three major archipelagoes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world's longest mountain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cowhead that rid the panamas herding livestock, the major agricultural product of 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plateau in South America, covering a 1,000-kilometre strip of land on the Pacific coast, west of the Andes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part of earth where earth's crust have collided for millions of years causing earthquakes and creating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Steep cliffs on the Eastern coast of Brazil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Southern Argentina, hills and lower flatlands form a plateau known as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place where a tide meets a river current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Geography Unit 2 Crossword</dc:title>
  <dcterms:created xsi:type="dcterms:W3CDTF">2021-10-11T22:24:56Z</dcterms:created>
  <dcterms:modified xsi:type="dcterms:W3CDTF">2021-10-11T22:24:56Z</dcterms:modified>
</cp:coreProperties>
</file>