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Geography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nomad    </w:t>
      </w:r>
      <w:r>
        <w:t xml:space="preserve">   custom    </w:t>
      </w:r>
      <w:r>
        <w:t xml:space="preserve">   population    </w:t>
      </w:r>
      <w:r>
        <w:t xml:space="preserve">   urban    </w:t>
      </w:r>
      <w:r>
        <w:t xml:space="preserve">   technology    </w:t>
      </w:r>
      <w:r>
        <w:t xml:space="preserve">   rural    </w:t>
      </w:r>
      <w:r>
        <w:t xml:space="preserve">   industry    </w:t>
      </w:r>
      <w:r>
        <w:t xml:space="preserve">   commercial    </w:t>
      </w:r>
      <w:r>
        <w:t xml:space="preserve">   subsistence    </w:t>
      </w:r>
      <w:r>
        <w:t xml:space="preserve">   extended family    </w:t>
      </w:r>
      <w:r>
        <w:t xml:space="preserve">   nuclear family    </w:t>
      </w:r>
      <w:r>
        <w:t xml:space="preserve">   nonrenewable resource    </w:t>
      </w:r>
      <w:r>
        <w:t xml:space="preserve">   renewable resource    </w:t>
      </w:r>
      <w:r>
        <w:t xml:space="preserve">   fossil fuel    </w:t>
      </w:r>
      <w:r>
        <w:t xml:space="preserve">   tropical    </w:t>
      </w:r>
      <w:r>
        <w:t xml:space="preserve">   map progection    </w:t>
      </w:r>
      <w:r>
        <w:t xml:space="preserve">   plateau    </w:t>
      </w:r>
      <w:r>
        <w:t xml:space="preserve">   plain    </w:t>
      </w:r>
      <w:r>
        <w:t xml:space="preserve">   delta    </w:t>
      </w:r>
      <w:r>
        <w:t xml:space="preserve">   erosion    </w:t>
      </w:r>
      <w:r>
        <w:t xml:space="preserve">   glacier    </w:t>
      </w:r>
      <w:r>
        <w:t xml:space="preserve">   migration    </w:t>
      </w:r>
      <w:r>
        <w:t xml:space="preserve">   climate    </w:t>
      </w:r>
      <w:r>
        <w:t xml:space="preserve">   prie meridian    </w:t>
      </w:r>
      <w:r>
        <w:t xml:space="preserve">   longitude    </w:t>
      </w:r>
      <w:r>
        <w:t xml:space="preserve">   equator    </w:t>
      </w:r>
      <w:r>
        <w:t xml:space="preserve">   latitude    </w:t>
      </w:r>
      <w:r>
        <w:t xml:space="preserve">   location    </w:t>
      </w:r>
      <w:r>
        <w:t xml:space="preserve">   Geography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Geography Vocabulary</dc:title>
  <dcterms:created xsi:type="dcterms:W3CDTF">2021-10-11T22:26:55Z</dcterms:created>
  <dcterms:modified xsi:type="dcterms:W3CDTF">2021-10-11T22:26:55Z</dcterms:modified>
</cp:coreProperties>
</file>