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Geography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ISLAND    </w:t>
      </w:r>
      <w:r>
        <w:t xml:space="preserve">   NORTH POLE    </w:t>
      </w:r>
      <w:r>
        <w:t xml:space="preserve">   INDIAN    </w:t>
      </w:r>
      <w:r>
        <w:t xml:space="preserve">   HEMISPHERE    </w:t>
      </w:r>
      <w:r>
        <w:t xml:space="preserve">   ATLANTIC    </w:t>
      </w:r>
      <w:r>
        <w:t xml:space="preserve">   MOUNTAINS    </w:t>
      </w:r>
      <w:r>
        <w:t xml:space="preserve">   AUSTRALIA    </w:t>
      </w:r>
      <w:r>
        <w:t xml:space="preserve">   AFRICA    </w:t>
      </w:r>
      <w:r>
        <w:t xml:space="preserve">   PACIFIC    </w:t>
      </w:r>
      <w:r>
        <w:t xml:space="preserve">   ASIA    </w:t>
      </w:r>
      <w:r>
        <w:t xml:space="preserve">   Central America    </w:t>
      </w:r>
      <w:r>
        <w:t xml:space="preserve">   South America    </w:t>
      </w:r>
      <w:r>
        <w:t xml:space="preserve">   North America    </w:t>
      </w:r>
      <w:r>
        <w:t xml:space="preserve">   FORESTS    </w:t>
      </w:r>
      <w:r>
        <w:t xml:space="preserve">   EUROPE    </w:t>
      </w:r>
      <w:r>
        <w:t xml:space="preserve">   EQUATOR    </w:t>
      </w:r>
      <w:r>
        <w:t xml:space="preserve">   COUNTRY    </w:t>
      </w:r>
      <w:r>
        <w:t xml:space="preserve">   CONTINENTS    </w:t>
      </w:r>
      <w:r>
        <w:t xml:space="preserve">   ARCTIC    </w:t>
      </w:r>
      <w:r>
        <w:t xml:space="preserve">   ANTARCTICA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Geography Word Search</dc:title>
  <dcterms:created xsi:type="dcterms:W3CDTF">2021-10-11T22:25:51Z</dcterms:created>
  <dcterms:modified xsi:type="dcterms:W3CDTF">2021-10-11T22:25:51Z</dcterms:modified>
</cp:coreProperties>
</file>