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 deposit of oil and natural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Important waterway that cuts through the isthmus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Parallel mountain ranges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Atacama Desert is one of the ____ places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hills and lower flatlands formed in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river or stream flowing into a larger river or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Runs along the western edge of south America and is the world's longest 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Arts and literature in Latin America were shaped by ____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Western Hemisphere's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led by Miguel Hidalgo, a parish priest, in 1810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 flat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Leading petroleum producer in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Mato Grosso Plateau is part of the _____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systems provide _____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lies between sea level and 2,500 feet and has average annual temperatures of 68F to 91F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long, steep slope, especially one at the edge of a plateau or separating areas of land at different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Marched into Peru and conquered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place where tide mees a river current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by Toussaint-Louverture, in the 1790's, Haiti had won its independence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led by Jose De San Martin when he led his Latin American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Landed in Mexio with 600 conquistadors and marched Tenochtitlan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America that contains: Belize, Guatemala, El Salvador, Honduras, Nicaragua, Costa Rica and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treeless grassy 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its called Latin America because the lanuagues spoken, Spanish and Portuguese, are derived from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Colonial era most latin Americans became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pampas consist primarly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Latin is divided in 3 sections: Middle America, South America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won freedom for the present-day countries of Venezuela, Colombia, Ecuador, Peru and 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Major agricultural product of Argentina, cow hand that rid the pampas herding livestock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Continous layer of leaves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</dc:title>
  <dcterms:created xsi:type="dcterms:W3CDTF">2021-10-11T22:24:21Z</dcterms:created>
  <dcterms:modified xsi:type="dcterms:W3CDTF">2021-10-11T22:24:21Z</dcterms:modified>
</cp:coreProperties>
</file>