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TSUNAMI    </w:t>
      </w:r>
      <w:r>
        <w:t xml:space="preserve">   TIMBERLINE    </w:t>
      </w:r>
      <w:r>
        <w:t xml:space="preserve">   SUBSIDENCE    </w:t>
      </w:r>
      <w:r>
        <w:t xml:space="preserve">   SIROCCO    </w:t>
      </w:r>
      <w:r>
        <w:t xml:space="preserve">   SELVA    </w:t>
      </w:r>
      <w:r>
        <w:t xml:space="preserve">   REPARATION    </w:t>
      </w:r>
      <w:r>
        <w:t xml:space="preserve">   RENAISSANCE    </w:t>
      </w:r>
      <w:r>
        <w:t xml:space="preserve">   RECESSION    </w:t>
      </w:r>
      <w:r>
        <w:t xml:space="preserve">   PRIVATIZATION    </w:t>
      </w:r>
      <w:r>
        <w:t xml:space="preserve">   PONDER    </w:t>
      </w:r>
      <w:r>
        <w:t xml:space="preserve">   PIEDMONT    </w:t>
      </w:r>
      <w:r>
        <w:t xml:space="preserve">   PEAT    </w:t>
      </w:r>
      <w:r>
        <w:t xml:space="preserve">   PARAMO    </w:t>
      </w:r>
      <w:r>
        <w:t xml:space="preserve">   PAMPAS    </w:t>
      </w:r>
      <w:r>
        <w:t xml:space="preserve">   ORE    </w:t>
      </w:r>
      <w:r>
        <w:t xml:space="preserve">   NEUTRAL    </w:t>
      </w:r>
      <w:r>
        <w:t xml:space="preserve">   NAVIGABLE    </w:t>
      </w:r>
      <w:r>
        <w:t xml:space="preserve">   NATIONALIZE    </w:t>
      </w:r>
      <w:r>
        <w:t xml:space="preserve">   MULATTO    </w:t>
      </w:r>
      <w:r>
        <w:t xml:space="preserve">   MOOR    </w:t>
      </w:r>
      <w:r>
        <w:t xml:space="preserve">   LIGNITE    </w:t>
      </w:r>
      <w:r>
        <w:t xml:space="preserve">   INHABITABLE    </w:t>
      </w:r>
      <w:r>
        <w:t xml:space="preserve">   ISMINFLATION    </w:t>
      </w:r>
      <w:r>
        <w:t xml:space="preserve">   IMPRESSION    </w:t>
      </w:r>
      <w:r>
        <w:t xml:space="preserve">   ILANO    </w:t>
      </w:r>
      <w:r>
        <w:t xml:space="preserve">   HUB    </w:t>
      </w:r>
      <w:r>
        <w:t xml:space="preserve">   HOLOCAUST    </w:t>
      </w:r>
      <w:r>
        <w:t xml:space="preserve">   GRABEN    </w:t>
      </w:r>
      <w:r>
        <w:t xml:space="preserve">   GLEN    </w:t>
      </w:r>
      <w:r>
        <w:t xml:space="preserve">   GHETTO    </w:t>
      </w:r>
      <w:r>
        <w:t xml:space="preserve">   GAUCHO    </w:t>
      </w:r>
      <w:r>
        <w:t xml:space="preserve">   FJORD    </w:t>
      </w:r>
      <w:r>
        <w:t xml:space="preserve">   FERTILE    </w:t>
      </w:r>
      <w:r>
        <w:t xml:space="preserve">   ESTUARY    </w:t>
      </w:r>
      <w:r>
        <w:t xml:space="preserve">   ENTREPRENEUR    </w:t>
      </w:r>
      <w:r>
        <w:t xml:space="preserve">   DIVERSIFY    </w:t>
      </w:r>
      <w:r>
        <w:t xml:space="preserve">   DIKE    </w:t>
      </w:r>
      <w:r>
        <w:t xml:space="preserve">   DIALECT    </w:t>
      </w:r>
      <w:r>
        <w:t xml:space="preserve">   DECENTRALIZE    </w:t>
      </w:r>
      <w:r>
        <w:t xml:space="preserve">   CORDILLERA    </w:t>
      </w:r>
      <w:r>
        <w:t xml:space="preserve">   CONFEDERATION    </w:t>
      </w:r>
      <w:r>
        <w:t xml:space="preserve">   CANTON    </w:t>
      </w:r>
      <w:r>
        <w:t xml:space="preserve">   CAMPESINO    </w:t>
      </w:r>
      <w:r>
        <w:t xml:space="preserve">   BOG    </w:t>
      </w:r>
      <w:r>
        <w:t xml:space="preserve">   BLIGHT    </w:t>
      </w:r>
      <w:r>
        <w:t xml:space="preserve">   BAUXITE    </w:t>
      </w:r>
      <w:r>
        <w:t xml:space="preserve">   BALKANIZE    </w:t>
      </w:r>
      <w:r>
        <w:t xml:space="preserve">   ANNEX    </w:t>
      </w:r>
      <w:r>
        <w:t xml:space="preserve">   ALTIPLANO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Geography</dc:title>
  <dcterms:created xsi:type="dcterms:W3CDTF">2021-10-11T22:24:51Z</dcterms:created>
  <dcterms:modified xsi:type="dcterms:W3CDTF">2021-10-11T22:24:51Z</dcterms:modified>
</cp:coreProperties>
</file>