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Heritages Sites in 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world heritage sites are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castle of.......is in the western 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richtersveld cultural and....................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the cradle of humankind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the world heritage site in kwaZulu-Natal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world heritage site in the eastern cape mthatha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mapungubwe cultural landscape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robben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pilgrim's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vredefort dome a world heritage site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Heritages Sites in South Africa</dc:title>
  <dcterms:created xsi:type="dcterms:W3CDTF">2021-10-11T22:25:40Z</dcterms:created>
  <dcterms:modified xsi:type="dcterms:W3CDTF">2021-10-11T22:25:40Z</dcterms:modified>
</cp:coreProperties>
</file>