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 person could be held in prison without first being charged with a specific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ensured the superiority of Parliament over the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Puritan member of the lesser gentry; leader of the Roundheads; a skilled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England’s republican period of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constitution or legislative body limits the monarch’s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bloodless overthrow of King James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followers of Oliver Cromwell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supporters of Charles I; wealthy nobles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Protestants who differed with the Church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high and absolute powerful legislature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terms:created xsi:type="dcterms:W3CDTF">2021-10-11T22:25:22Z</dcterms:created>
  <dcterms:modified xsi:type="dcterms:W3CDTF">2021-10-11T22:25:22Z</dcterms:modified>
</cp:coreProperties>
</file>