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Absolute Monarchy    </w:t>
      </w:r>
      <w:r>
        <w:t xml:space="preserve">   Adam Smith    </w:t>
      </w:r>
      <w:r>
        <w:t xml:space="preserve">   Balance Of Trade    </w:t>
      </w:r>
      <w:r>
        <w:t xml:space="preserve">   Byzantine Empire    </w:t>
      </w:r>
      <w:r>
        <w:t xml:space="preserve">   Captialism    </w:t>
      </w:r>
      <w:r>
        <w:t xml:space="preserve">   Columbian Exchange    </w:t>
      </w:r>
      <w:r>
        <w:t xml:space="preserve">   Common Wealth    </w:t>
      </w:r>
      <w:r>
        <w:t xml:space="preserve">   Constitutional Monarchy    </w:t>
      </w:r>
      <w:r>
        <w:t xml:space="preserve">   Counter Reformation    </w:t>
      </w:r>
      <w:r>
        <w:t xml:space="preserve">   Crusades    </w:t>
      </w:r>
      <w:r>
        <w:t xml:space="preserve">   Divine Right    </w:t>
      </w:r>
      <w:r>
        <w:t xml:space="preserve">   Edict of Nantes    </w:t>
      </w:r>
      <w:r>
        <w:t xml:space="preserve">   Fealty    </w:t>
      </w:r>
      <w:r>
        <w:t xml:space="preserve">   Francis Bacon    </w:t>
      </w:r>
      <w:r>
        <w:t xml:space="preserve">   Galileo Galilei    </w:t>
      </w:r>
      <w:r>
        <w:t xml:space="preserve">   Genghis Khan    </w:t>
      </w:r>
      <w:r>
        <w:t xml:space="preserve">   Holy Land    </w:t>
      </w:r>
      <w:r>
        <w:t xml:space="preserve">   Indulgences    </w:t>
      </w:r>
      <w:r>
        <w:t xml:space="preserve">   Johannes Gutenburg    </w:t>
      </w:r>
      <w:r>
        <w:t xml:space="preserve">   John Locke    </w:t>
      </w:r>
      <w:r>
        <w:t xml:space="preserve">   Journey Man    </w:t>
      </w:r>
      <w:r>
        <w:t xml:space="preserve">   Magna Carta    </w:t>
      </w:r>
      <w:r>
        <w:t xml:space="preserve">   Oligarchy    </w:t>
      </w:r>
      <w:r>
        <w:t xml:space="preserve">   Ottoman Empire    </w:t>
      </w:r>
      <w:r>
        <w:t xml:space="preserve">   Parliament    </w:t>
      </w:r>
      <w:r>
        <w:t xml:space="preserve">   Paterfamilies    </w:t>
      </w:r>
      <w:r>
        <w:t xml:space="preserve">   Plebians    </w:t>
      </w:r>
      <w:r>
        <w:t xml:space="preserve">   Protestant Reformation    </w:t>
      </w:r>
      <w:r>
        <w:t xml:space="preserve">   Renaissance    </w:t>
      </w:r>
      <w:r>
        <w:t xml:space="preserve">   Scientific Revolution    </w:t>
      </w:r>
      <w:r>
        <w:t xml:space="preserve">   Sir Francis Drake    </w:t>
      </w:r>
      <w:r>
        <w:t xml:space="preserve">   Stamp Act    </w:t>
      </w:r>
      <w:r>
        <w:t xml:space="preserve">   Theocracy    </w:t>
      </w:r>
      <w:r>
        <w:t xml:space="preserve">   Treaty of Tordesillas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terms:created xsi:type="dcterms:W3CDTF">2021-10-11T22:25:46Z</dcterms:created>
  <dcterms:modified xsi:type="dcterms:W3CDTF">2021-10-11T22:25:46Z</dcterms:modified>
</cp:coreProperties>
</file>