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southwest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Scattering of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south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Jews driven from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Holy city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Led hebrews out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Abraham and the Hebrews were the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Jewish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Northeast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called nubia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Early Monotheistic religion founded by Zoroaster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empire to arise in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Seafaring traders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Learned how to smelt iron from 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Persian road known as Great ________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Longest river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Made of 12 independant city-states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empire in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1 Crossword puzzle</dc:title>
  <dcterms:created xsi:type="dcterms:W3CDTF">2021-10-11T22:24:36Z</dcterms:created>
  <dcterms:modified xsi:type="dcterms:W3CDTF">2021-10-11T22:24:36Z</dcterms:modified>
</cp:coreProperties>
</file>