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History CH. 7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Father of the early ideas of communism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Drug that prevents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greatest happiness for the greatest number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British philosopher and economist who advocated for utilitariansim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Taking over land formerly owned and shared by peasants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People who risk money to gain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Invented the cotton 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People as a whole own and operate means of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Multistory apartments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Money invested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Set up utopian society in Scotland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Connected by the world's first major rail line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Improved the steam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Private roads that charge a toll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Aka the Cottage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Workers'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Political ideology in which there is a gradual transition from capitalism to socialism instead of a sudden violent overthrow of the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Farms, factories, railways, and other large businesses that produce and distribute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Studied the effects of the major population explosion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Shipping, mining, railroads, factories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Working class citizens; the "have-nots"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system in which governments led by a small elite control all economic and political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Movement of people to cities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Separating iron from its 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Connected by the world's first major rail line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CH. 7 Crossword</dc:title>
  <dcterms:created xsi:type="dcterms:W3CDTF">2021-10-11T22:24:55Z</dcterms:created>
  <dcterms:modified xsi:type="dcterms:W3CDTF">2021-10-11T22:24:55Z</dcterms:modified>
</cp:coreProperties>
</file>