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History Chapter 4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unique political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ceremony at which a person of high rank and wealth distributes lavish gifts to a large number of guests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leaders of the Inca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earliest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American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mixture of clay and plant fibers that becomes hard as it dries in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underground chamber used for religious ceremonies and political meetings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Spanish communities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Named after their most famous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Artificial islands made of mud piled atop Rees mats that were anchored to the shallow lake-bed with willow trees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Payment from conquered people's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Heaps of earth in piles that become shaped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the Inca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collection of colored strings that were knotted in different ways to represent various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Native American name for 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who etched geoglyphs in the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Tall stone monuments erected by the Mayans and Olmecs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Chapter 4 Vocabulary</dc:title>
  <dcterms:created xsi:type="dcterms:W3CDTF">2021-10-11T22:24:32Z</dcterms:created>
  <dcterms:modified xsi:type="dcterms:W3CDTF">2021-10-11T22:24:32Z</dcterms:modified>
</cp:coreProperties>
</file>