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History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word means in the nude?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hipporone?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chariot races did not have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did the boxing match stop?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first day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games where played for Zeus?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most dangerest game in the olympics?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did boxing come to the olympics?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month was it held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where the boys in the olympics?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Losing is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win what do you get?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long did the athletes have to go before the olympics?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winning to them?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did the olymipcs take place?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Crossword Puzzle</dc:title>
  <dcterms:created xsi:type="dcterms:W3CDTF">2021-10-11T22:24:51Z</dcterms:created>
  <dcterms:modified xsi:type="dcterms:W3CDTF">2021-10-11T22:24:51Z</dcterms:modified>
</cp:coreProperties>
</file>