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 European Monarchies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baltic sea    </w:t>
      </w:r>
      <w:r>
        <w:t xml:space="preserve">   catherine of aragon    </w:t>
      </w:r>
      <w:r>
        <w:t xml:space="preserve">   catholicism    </w:t>
      </w:r>
      <w:r>
        <w:t xml:space="preserve">   mongols    </w:t>
      </w:r>
      <w:r>
        <w:t xml:space="preserve">   church of england    </w:t>
      </w:r>
      <w:r>
        <w:t xml:space="preserve">   petersburg    </w:t>
      </w:r>
      <w:r>
        <w:t xml:space="preserve">   charles I    </w:t>
      </w:r>
      <w:r>
        <w:t xml:space="preserve">   james I    </w:t>
      </w:r>
      <w:r>
        <w:t xml:space="preserve">   james II    </w:t>
      </w:r>
      <w:r>
        <w:t xml:space="preserve">   mary I    </w:t>
      </w:r>
      <w:r>
        <w:t xml:space="preserve">   catholic    </w:t>
      </w:r>
      <w:r>
        <w:t xml:space="preserve">   hohenzollern    </w:t>
      </w:r>
      <w:r>
        <w:t xml:space="preserve">   puritans    </w:t>
      </w:r>
      <w:r>
        <w:t xml:space="preserve">   czar    </w:t>
      </w:r>
      <w:r>
        <w:t xml:space="preserve">   oliver cromwell    </w:t>
      </w:r>
      <w:r>
        <w:t xml:space="preserve">   charles II    </w:t>
      </w:r>
      <w:r>
        <w:t xml:space="preserve">   louis XIV    </w:t>
      </w:r>
      <w:r>
        <w:t xml:space="preserve">   seven year war    </w:t>
      </w:r>
      <w:r>
        <w:t xml:space="preserve">   prussian    </w:t>
      </w:r>
      <w:r>
        <w:t xml:space="preserve">   baroque palace    </w:t>
      </w:r>
      <w:r>
        <w:t xml:space="preserve">   frederick the great    </w:t>
      </w:r>
      <w:r>
        <w:t xml:space="preserve">   ivan the great    </w:t>
      </w:r>
      <w:r>
        <w:t xml:space="preserve">   ivan the terrible    </w:t>
      </w:r>
      <w:r>
        <w:t xml:space="preserve">   ralance of power    </w:t>
      </w:r>
      <w:r>
        <w:t xml:space="preserve">   english bill of rights    </w:t>
      </w:r>
      <w:r>
        <w:t xml:space="preserve">   peterhof    </w:t>
      </w:r>
      <w:r>
        <w:t xml:space="preserve">   henry VIII    </w:t>
      </w:r>
      <w:r>
        <w:t xml:space="preserve">   versailles    </w:t>
      </w:r>
      <w:r>
        <w:t xml:space="preserve">   roundheads    </w:t>
      </w:r>
      <w:r>
        <w:t xml:space="preserve">   great nothern    </w:t>
      </w:r>
      <w:r>
        <w:t xml:space="preserve">   elizabeth 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European Monarchies </dc:title>
  <dcterms:created xsi:type="dcterms:W3CDTF">2021-10-11T22:25:33Z</dcterms:created>
  <dcterms:modified xsi:type="dcterms:W3CDTF">2021-10-11T22:25:33Z</dcterms:modified>
</cp:coreProperties>
</file>