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Map Word Scramble</w:t>
      </w:r>
    </w:p>
    <w:p>
      <w:pPr>
        <w:pStyle w:val="Questions"/>
      </w:pPr>
      <w:r>
        <w:t xml:space="preserve">1. TONRH AIEMACR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HTUOS MCRAEAI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PREUOE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RACFIA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ASAI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CRATAACNTI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RLUIAASTA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ATCRI CEOAN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IDINNA ACNOE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OUHRTSEN ENCAO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11. TALNIACT EOCAN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12. CICFIAP ECANO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13. .UA.S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CDAAAN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XCIOME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Map Word Scramble</dc:title>
  <dcterms:created xsi:type="dcterms:W3CDTF">2021-10-11T22:26:20Z</dcterms:created>
  <dcterms:modified xsi:type="dcterms:W3CDTF">2021-10-11T22:26:20Z</dcterms:modified>
</cp:coreProperties>
</file>