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Map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arctic ocean    </w:t>
      </w:r>
      <w:r>
        <w:t xml:space="preserve">   Asia    </w:t>
      </w:r>
      <w:r>
        <w:t xml:space="preserve">   atlantic ocean    </w:t>
      </w:r>
      <w:r>
        <w:t xml:space="preserve">   Australia    </w:t>
      </w:r>
      <w:r>
        <w:t xml:space="preserve">   Compass rose    </w:t>
      </w:r>
      <w:r>
        <w:t xml:space="preserve">   east    </w:t>
      </w:r>
      <w:r>
        <w:t xml:space="preserve">   equator    </w:t>
      </w:r>
      <w:r>
        <w:t xml:space="preserve">   Europe    </w:t>
      </w:r>
      <w:r>
        <w:t xml:space="preserve">   indian ocean    </w:t>
      </w:r>
      <w:r>
        <w:t xml:space="preserve">   latitude    </w:t>
      </w:r>
      <w:r>
        <w:t xml:space="preserve">   longitude    </w:t>
      </w:r>
      <w:r>
        <w:t xml:space="preserve">   north    </w:t>
      </w:r>
      <w:r>
        <w:t xml:space="preserve">   north america    </w:t>
      </w:r>
      <w:r>
        <w:t xml:space="preserve">   pacific ocean    </w:t>
      </w:r>
      <w:r>
        <w:t xml:space="preserve">   prime meridian    </w:t>
      </w:r>
      <w:r>
        <w:t xml:space="preserve">   south    </w:t>
      </w:r>
      <w:r>
        <w:t xml:space="preserve">   SOUTH AMERICA    </w:t>
      </w:r>
      <w:r>
        <w:t xml:space="preserve">   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Map</dc:title>
  <dcterms:created xsi:type="dcterms:W3CDTF">2021-10-11T22:24:56Z</dcterms:created>
  <dcterms:modified xsi:type="dcterms:W3CDTF">2021-10-11T22:24:56Z</dcterms:modified>
</cp:coreProperties>
</file>