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Missions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pray    </w:t>
      </w:r>
      <w:r>
        <w:t xml:space="preserve">   go    </w:t>
      </w:r>
      <w:r>
        <w:t xml:space="preserve">   send    </w:t>
      </w:r>
      <w:r>
        <w:t xml:space="preserve">   cameron    </w:t>
      </w:r>
      <w:r>
        <w:t xml:space="preserve">   hudson    </w:t>
      </w:r>
      <w:r>
        <w:t xml:space="preserve">   taylor    </w:t>
      </w:r>
      <w:r>
        <w:t xml:space="preserve">   townsend    </w:t>
      </w:r>
      <w:r>
        <w:t xml:space="preserve">   strategy    </w:t>
      </w:r>
      <w:r>
        <w:t xml:space="preserve">   tentmaker    </w:t>
      </w:r>
      <w:r>
        <w:t xml:space="preserve">   disciple    </w:t>
      </w:r>
      <w:r>
        <w:t xml:space="preserve">   great commission    </w:t>
      </w:r>
      <w:r>
        <w:t xml:space="preserve">   church    </w:t>
      </w:r>
      <w:r>
        <w:t xml:space="preserve">   nation    </w:t>
      </w:r>
      <w:r>
        <w:t xml:space="preserve">   welcomer    </w:t>
      </w:r>
      <w:r>
        <w:t xml:space="preserve">   unreached    </w:t>
      </w:r>
      <w:r>
        <w:t xml:space="preserve">   reached    </w:t>
      </w:r>
      <w:r>
        <w:t xml:space="preserve">   mobilizer    </w:t>
      </w:r>
      <w:r>
        <w:t xml:space="preserve">   mission    </w:t>
      </w:r>
      <w:r>
        <w:t xml:space="preserve">   frontier    </w:t>
      </w:r>
      <w:r>
        <w:t xml:space="preserve">   evangelism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Missions</dc:title>
  <dcterms:created xsi:type="dcterms:W3CDTF">2021-10-11T22:24:51Z</dcterms:created>
  <dcterms:modified xsi:type="dcterms:W3CDTF">2021-10-11T22:24:51Z</dcterms:modified>
</cp:coreProperties>
</file>