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Mountains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Scotland's highest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mountain range contains most of the word's highest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mountain in USA with past president's faces carved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volcano suddenly erupted in USA in 1980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mountain in France translates into 'White Mountain'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extinct volcano in Tanzania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largest mountain chain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mountain range that runs down the west coast of South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highest mountain in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world's tallest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tallest mountain in Wales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Japan's most famous volcano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Mountains</dc:title>
  <dcterms:created xsi:type="dcterms:W3CDTF">2021-10-11T22:26:22Z</dcterms:created>
  <dcterms:modified xsi:type="dcterms:W3CDTF">2021-10-11T22:26:22Z</dcterms:modified>
</cp:coreProperties>
</file>