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Nations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Albania    </w:t>
      </w:r>
      <w:r>
        <w:t xml:space="preserve">   Argentina    </w:t>
      </w:r>
      <w:r>
        <w:t xml:space="preserve">   Brazil    </w:t>
      </w:r>
      <w:r>
        <w:t xml:space="preserve">   Canada    </w:t>
      </w:r>
      <w:r>
        <w:t xml:space="preserve">   Chile    </w:t>
      </w:r>
      <w:r>
        <w:t xml:space="preserve">   Columbia    </w:t>
      </w:r>
      <w:r>
        <w:t xml:space="preserve">   Denmark    </w:t>
      </w:r>
      <w:r>
        <w:t xml:space="preserve">   Ecuador    </w:t>
      </w:r>
      <w:r>
        <w:t xml:space="preserve">   Equatorial Guinea    </w:t>
      </w:r>
      <w:r>
        <w:t xml:space="preserve">   Ethiopia    </w:t>
      </w:r>
      <w:r>
        <w:t xml:space="preserve">   French Guiana    </w:t>
      </w:r>
      <w:r>
        <w:t xml:space="preserve">   Germany    </w:t>
      </w:r>
      <w:r>
        <w:t xml:space="preserve">   Ghana    </w:t>
      </w:r>
      <w:r>
        <w:t xml:space="preserve">   Greece    </w:t>
      </w:r>
      <w:r>
        <w:t xml:space="preserve">   Guyana    </w:t>
      </w:r>
      <w:r>
        <w:t xml:space="preserve">   Iceland    </w:t>
      </w:r>
      <w:r>
        <w:t xml:space="preserve">   India    </w:t>
      </w:r>
      <w:r>
        <w:t xml:space="preserve">   Italy    </w:t>
      </w:r>
      <w:r>
        <w:t xml:space="preserve">   Liberia    </w:t>
      </w:r>
      <w:r>
        <w:t xml:space="preserve">   Luxembourg    </w:t>
      </w:r>
      <w:r>
        <w:t xml:space="preserve">   Mali    </w:t>
      </w:r>
      <w:r>
        <w:t xml:space="preserve">   Malta    </w:t>
      </w:r>
      <w:r>
        <w:t xml:space="preserve">   Mexico    </w:t>
      </w:r>
      <w:r>
        <w:t xml:space="preserve">   Morocco    </w:t>
      </w:r>
      <w:r>
        <w:t xml:space="preserve">   Mozambique    </w:t>
      </w:r>
      <w:r>
        <w:t xml:space="preserve">   Namibia    </w:t>
      </w:r>
      <w:r>
        <w:t xml:space="preserve">   Paraguay    </w:t>
      </w:r>
      <w:r>
        <w:t xml:space="preserve">   Peru    </w:t>
      </w:r>
      <w:r>
        <w:t xml:space="preserve">   Poland    </w:t>
      </w:r>
      <w:r>
        <w:t xml:space="preserve">   Portugal    </w:t>
      </w:r>
      <w:r>
        <w:t xml:space="preserve">   Rwanda    </w:t>
      </w:r>
      <w:r>
        <w:t xml:space="preserve">   South Sudan    </w:t>
      </w:r>
      <w:r>
        <w:t xml:space="preserve">   Spain    </w:t>
      </w:r>
      <w:r>
        <w:t xml:space="preserve">   Suriname    </w:t>
      </w:r>
      <w:r>
        <w:t xml:space="preserve">   Swaziland    </w:t>
      </w:r>
      <w:r>
        <w:t xml:space="preserve">   Tanzania    </w:t>
      </w:r>
      <w:r>
        <w:t xml:space="preserve">   Uganda    </w:t>
      </w:r>
      <w:r>
        <w:t xml:space="preserve">   United States    </w:t>
      </w:r>
      <w:r>
        <w:t xml:space="preserve">   Uruguay    </w:t>
      </w:r>
      <w:r>
        <w:t xml:space="preserve">   Venezuela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Nations</dc:title>
  <dcterms:created xsi:type="dcterms:W3CDTF">2021-10-11T22:25:47Z</dcterms:created>
  <dcterms:modified xsi:type="dcterms:W3CDTF">2021-10-11T22:25:47Z</dcterms:modified>
</cp:coreProperties>
</file>