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Population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people live on Earth?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people have lived on Earth?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most popular boys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moves into an area from elsewhere?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you count when people are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movement of people?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you count when people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live in the countryside?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the population hit 1 billion?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live in a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did the population hit 6 billion?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moves from one place to another to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most popular girls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Population</dc:title>
  <dcterms:created xsi:type="dcterms:W3CDTF">2021-10-11T22:25:10Z</dcterms:created>
  <dcterms:modified xsi:type="dcterms:W3CDTF">2021-10-11T22:25:10Z</dcterms:modified>
</cp:coreProperties>
</file>