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Population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many people live on Earth?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people have lived on Earth?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most popular boys name?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Someone who moves into an area from elsewhere?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Something you count when people are born?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movement of people?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Something you count when people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live in the countryside?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did the population hit 1 billion?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live in a city?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did the population hit 6 billion?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Someone who moves from one place to another to 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most popular girls name?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Population</dc:title>
  <dcterms:created xsi:type="dcterms:W3CDTF">2021-10-11T22:25:09Z</dcterms:created>
  <dcterms:modified xsi:type="dcterms:W3CDTF">2021-10-11T22:25:09Z</dcterms:modified>
</cp:coreProperties>
</file>