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TORAH    </w:t>
      </w:r>
      <w:r>
        <w:t xml:space="preserve">   TEMPLE    </w:t>
      </w:r>
      <w:r>
        <w:t xml:space="preserve">   SUNNAH    </w:t>
      </w:r>
      <w:r>
        <w:t xml:space="preserve">   RESURRECTION    </w:t>
      </w:r>
      <w:r>
        <w:t xml:space="preserve">   RELIGIONS    </w:t>
      </w:r>
      <w:r>
        <w:t xml:space="preserve">   QURAN    </w:t>
      </w:r>
      <w:r>
        <w:t xml:space="preserve">   POLTHEISM    </w:t>
      </w:r>
      <w:r>
        <w:t xml:space="preserve">   NIRVANA    </w:t>
      </w:r>
      <w:r>
        <w:t xml:space="preserve">   NEW TESTAMENT    </w:t>
      </w:r>
      <w:r>
        <w:t xml:space="preserve">   MUSLIMS    </w:t>
      </w:r>
      <w:r>
        <w:t xml:space="preserve">   MUHAMMAD    </w:t>
      </w:r>
      <w:r>
        <w:t xml:space="preserve">   MOSQUE    </w:t>
      </w:r>
      <w:r>
        <w:t xml:space="preserve">   MONOTHEISM    </w:t>
      </w:r>
      <w:r>
        <w:t xml:space="preserve">   KARMA    </w:t>
      </w:r>
      <w:r>
        <w:t xml:space="preserve">   JUDASIM    </w:t>
      </w:r>
      <w:r>
        <w:t xml:space="preserve">   JEWISH DIASPORA    </w:t>
      </w:r>
      <w:r>
        <w:t xml:space="preserve">   JEWISH    </w:t>
      </w:r>
      <w:r>
        <w:t xml:space="preserve">   JESUS    </w:t>
      </w:r>
      <w:r>
        <w:t xml:space="preserve">   ISLAM    </w:t>
      </w:r>
      <w:r>
        <w:t xml:space="preserve">   IDEOLOGY    </w:t>
      </w:r>
      <w:r>
        <w:t xml:space="preserve">   HINDUISM    </w:t>
      </w:r>
      <w:r>
        <w:t xml:space="preserve">   HINDU    </w:t>
      </w:r>
      <w:r>
        <w:t xml:space="preserve">   HEBREW    </w:t>
      </w:r>
      <w:r>
        <w:t xml:space="preserve">   HEAVEN    </w:t>
      </w:r>
      <w:r>
        <w:t xml:space="preserve">   GOD    </w:t>
      </w:r>
      <w:r>
        <w:t xml:space="preserve">   FILIAL PIETY    </w:t>
      </w:r>
      <w:r>
        <w:t xml:space="preserve">   DHARMA    </w:t>
      </w:r>
      <w:r>
        <w:t xml:space="preserve">   CULTURAL    </w:t>
      </w:r>
      <w:r>
        <w:t xml:space="preserve">   CRUIFIXION    </w:t>
      </w:r>
      <w:r>
        <w:t xml:space="preserve">   COVENANT    </w:t>
      </w:r>
      <w:r>
        <w:t xml:space="preserve">   CONFUCIANISM    </w:t>
      </w:r>
      <w:r>
        <w:t xml:space="preserve">   COMMUNION    </w:t>
      </w:r>
      <w:r>
        <w:t xml:space="preserve">   COMMANDMENTS    </w:t>
      </w:r>
      <w:r>
        <w:t xml:space="preserve">   CHURCH    </w:t>
      </w:r>
      <w:r>
        <w:t xml:space="preserve">   CHRISTIANITY    </w:t>
      </w:r>
      <w:r>
        <w:t xml:space="preserve">   CASTE    </w:t>
      </w:r>
      <w:r>
        <w:t xml:space="preserve">   BUDDHISM    </w:t>
      </w:r>
      <w:r>
        <w:t xml:space="preserve">   BIBLE    </w:t>
      </w:r>
      <w:r>
        <w:t xml:space="preserve">   BELIEFS    </w:t>
      </w:r>
      <w:r>
        <w:t xml:space="preserve">   APOSTLES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2021-10-11T22:25:28Z</dcterms:created>
  <dcterms:modified xsi:type="dcterms:W3CDTF">2021-10-11T22:25:28Z</dcterms:modified>
</cp:coreProperties>
</file>