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Religions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Leaders of Buddhism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Founder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Leaders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Holy book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Holy book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monotheistic religion where the followers are called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Symbol of Hinduism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monotheistic religion where followers are called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Founder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religion where the followers are called Buddhists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Belief in one god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Symbol of Islam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Symbol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 in many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polytheistic religion and was the first world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Symbol of Buddhism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Symbol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Leaders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Leaders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Founder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Holy book of Christianity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 </dc:title>
  <dcterms:created xsi:type="dcterms:W3CDTF">2022-01-21T03:31:09Z</dcterms:created>
  <dcterms:modified xsi:type="dcterms:W3CDTF">2022-01-21T03:31:09Z</dcterms:modified>
</cp:coreProperties>
</file>