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Religions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Orthodox    </w:t>
      </w:r>
      <w:r>
        <w:t xml:space="preserve">   Five Pillars    </w:t>
      </w:r>
      <w:r>
        <w:t xml:space="preserve">   Gospels    </w:t>
      </w:r>
      <w:r>
        <w:t xml:space="preserve">   proverb    </w:t>
      </w:r>
      <w:r>
        <w:t xml:space="preserve">   reincarnation    </w:t>
      </w:r>
      <w:r>
        <w:t xml:space="preserve">   Quran    </w:t>
      </w:r>
      <w:r>
        <w:t xml:space="preserve">   Torah    </w:t>
      </w:r>
      <w:r>
        <w:t xml:space="preserve">   menorah    </w:t>
      </w:r>
      <w:r>
        <w:t xml:space="preserve">   ritual    </w:t>
      </w:r>
      <w:r>
        <w:t xml:space="preserve">   Ramadan    </w:t>
      </w:r>
      <w:r>
        <w:t xml:space="preserve">   Yom Kippur    </w:t>
      </w:r>
      <w:r>
        <w:t xml:space="preserve">   Rosh Hashanah    </w:t>
      </w:r>
      <w:r>
        <w:t xml:space="preserve">   polytheism    </w:t>
      </w:r>
      <w:r>
        <w:t xml:space="preserve">   monotheism    </w:t>
      </w:r>
      <w:r>
        <w:t xml:space="preserve">   cathedral    </w:t>
      </w:r>
      <w:r>
        <w:t xml:space="preserve">   mosque    </w:t>
      </w:r>
      <w:r>
        <w:t xml:space="preserve">   temple    </w:t>
      </w:r>
      <w:r>
        <w:t xml:space="preserve">   Nirvana    </w:t>
      </w:r>
      <w:r>
        <w:t xml:space="preserve">   Budhhism    </w:t>
      </w:r>
      <w:r>
        <w:t xml:space="preserve">   Skihism    </w:t>
      </w:r>
      <w:r>
        <w:t xml:space="preserve">   Protestant    </w:t>
      </w:r>
      <w:r>
        <w:t xml:space="preserve">   Catholic    </w:t>
      </w:r>
      <w:r>
        <w:t xml:space="preserve">   Christianity    </w:t>
      </w:r>
      <w:r>
        <w:t xml:space="preserve">   Judaism    </w:t>
      </w:r>
      <w:r>
        <w:t xml:space="preserve">   Islam    </w:t>
      </w:r>
      <w:r>
        <w:t xml:space="preserve">   Hinduism    </w:t>
      </w:r>
      <w:r>
        <w:t xml:space="preserve">   Confusianism    </w:t>
      </w:r>
      <w:r>
        <w:t xml:space="preserve">   religion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Religions</dc:title>
  <dcterms:created xsi:type="dcterms:W3CDTF">2021-10-11T22:25:09Z</dcterms:created>
  <dcterms:modified xsi:type="dcterms:W3CDTF">2021-10-11T22:25:09Z</dcterms:modified>
</cp:coreProperties>
</file>