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Religions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Founder of Buddhism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Judaism is found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Founder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Led Jews out of Egypt in the Exodus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Worship of nature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Knowledge that all thoughts and actions result in future consequences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holy city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Founder of Christianity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Does not worship any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Founder of Islam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Spread Buddhism to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Judaism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Four Noble Truths and Eightfold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Islamic name for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Belief there is no supernatural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Belief in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Where Islam originated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Rebirth based upon karma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Islamic holy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Ten commandments are the moral and religious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HInduism originated and is found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Life and teachings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Many forms of one god; only polytheistic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name for Old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Q'uran/ Koran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Holy book of Hinduism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Belief in more than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name for Judaism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another word for pilgrimage;____ to mecca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Holy Book for Christians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Religions Crossword</dc:title>
  <dcterms:created xsi:type="dcterms:W3CDTF">2021-10-11T22:25:48Z</dcterms:created>
  <dcterms:modified xsi:type="dcterms:W3CDTF">2021-10-11T22:25:48Z</dcterms:modified>
</cp:coreProperties>
</file>